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DE89F" w14:textId="44AA69B4" w:rsidR="00936316" w:rsidRPr="00113664" w:rsidRDefault="00936316" w:rsidP="00936316">
      <w:pPr>
        <w:rPr>
          <w:rFonts w:ascii="Arial" w:hAnsi="Arial" w:cs="Arial"/>
          <w:b/>
          <w:lang w:val="et-EE"/>
        </w:rPr>
      </w:pPr>
      <w:bookmarkStart w:id="0" w:name="_Hlk4154288"/>
      <w:r w:rsidRPr="00113664">
        <w:rPr>
          <w:rFonts w:ascii="Arial" w:hAnsi="Arial" w:cs="Arial"/>
          <w:b/>
          <w:lang w:val="et-EE"/>
        </w:rPr>
        <w:t xml:space="preserve">Maksumuse  vorm </w:t>
      </w:r>
      <w:r w:rsidRPr="00113664">
        <w:rPr>
          <w:rFonts w:ascii="Arial" w:hAnsi="Arial" w:cs="Arial"/>
          <w:b/>
          <w:lang w:val="et-EE"/>
        </w:rPr>
        <w:tab/>
      </w:r>
      <w:r w:rsidRPr="00113664">
        <w:rPr>
          <w:rFonts w:ascii="Arial" w:hAnsi="Arial" w:cs="Arial"/>
          <w:b/>
          <w:lang w:val="et-EE"/>
        </w:rPr>
        <w:tab/>
      </w:r>
      <w:r w:rsidRPr="00113664">
        <w:rPr>
          <w:rFonts w:ascii="Arial" w:hAnsi="Arial" w:cs="Arial"/>
          <w:b/>
          <w:lang w:val="et-EE"/>
        </w:rPr>
        <w:tab/>
      </w:r>
      <w:r w:rsidRPr="00113664">
        <w:rPr>
          <w:rFonts w:ascii="Arial" w:hAnsi="Arial" w:cs="Arial"/>
          <w:b/>
          <w:lang w:val="et-EE"/>
        </w:rPr>
        <w:tab/>
      </w:r>
      <w:r w:rsidRPr="00113664">
        <w:rPr>
          <w:rFonts w:ascii="Arial" w:hAnsi="Arial" w:cs="Arial"/>
          <w:b/>
          <w:lang w:val="et-EE"/>
        </w:rPr>
        <w:tab/>
      </w:r>
      <w:r w:rsidRPr="00113664">
        <w:rPr>
          <w:rFonts w:ascii="Arial" w:hAnsi="Arial" w:cs="Arial"/>
          <w:b/>
          <w:lang w:val="et-EE"/>
        </w:rPr>
        <w:tab/>
      </w:r>
      <w:r w:rsidR="00B14B7A" w:rsidRPr="00113664">
        <w:rPr>
          <w:rFonts w:ascii="Arial" w:hAnsi="Arial" w:cs="Arial"/>
          <w:b/>
          <w:lang w:val="et-EE"/>
        </w:rPr>
        <w:tab/>
      </w:r>
      <w:r w:rsidRPr="00113664">
        <w:rPr>
          <w:rFonts w:ascii="Arial" w:hAnsi="Arial" w:cs="Arial"/>
          <w:b/>
          <w:lang w:val="et-EE"/>
        </w:rPr>
        <w:t>Lisa 3</w:t>
      </w:r>
    </w:p>
    <w:p w14:paraId="64806873" w14:textId="77777777" w:rsidR="00B14B7A" w:rsidRPr="00113664" w:rsidRDefault="00B14B7A">
      <w:pPr>
        <w:spacing w:after="200" w:line="276" w:lineRule="auto"/>
        <w:rPr>
          <w:rFonts w:ascii="Arial" w:hAnsi="Arial" w:cs="Arial"/>
          <w:b/>
          <w:lang w:val="et-EE"/>
        </w:rPr>
      </w:pPr>
    </w:p>
    <w:p w14:paraId="3C30EC65" w14:textId="77777777" w:rsidR="00B14B7A" w:rsidRPr="00113664" w:rsidRDefault="00B14B7A">
      <w:pPr>
        <w:spacing w:after="200" w:line="276" w:lineRule="auto"/>
        <w:rPr>
          <w:rFonts w:ascii="Arial" w:hAnsi="Arial" w:cs="Arial"/>
          <w:b/>
          <w:lang w:val="et-EE"/>
        </w:rPr>
      </w:pPr>
    </w:p>
    <w:p w14:paraId="3BE9B888" w14:textId="17B2C9A3" w:rsidR="00B14B7A" w:rsidRPr="00113664" w:rsidRDefault="00B14B7A" w:rsidP="00B14B7A">
      <w:pPr>
        <w:jc w:val="both"/>
        <w:rPr>
          <w:rFonts w:ascii="Arial" w:hAnsi="Arial" w:cs="Arial"/>
          <w:b/>
          <w:lang w:val="et-EE"/>
        </w:rPr>
      </w:pPr>
      <w:r w:rsidRPr="00113664">
        <w:rPr>
          <w:rFonts w:ascii="Arial" w:hAnsi="Arial" w:cs="Arial"/>
          <w:b/>
          <w:lang w:val="et-EE"/>
        </w:rPr>
        <w:t xml:space="preserve">……………………………………... </w:t>
      </w:r>
    </w:p>
    <w:p w14:paraId="72505FAE" w14:textId="77777777" w:rsidR="00113664" w:rsidRPr="00113664" w:rsidRDefault="00113664" w:rsidP="00B14B7A">
      <w:pPr>
        <w:jc w:val="both"/>
        <w:rPr>
          <w:rFonts w:ascii="Arial" w:hAnsi="Arial" w:cs="Arial"/>
          <w:b/>
          <w:lang w:val="et-EE"/>
        </w:rPr>
      </w:pPr>
    </w:p>
    <w:p w14:paraId="430AD7A8" w14:textId="58A5F90D" w:rsidR="00B14B7A" w:rsidRPr="00113664" w:rsidRDefault="00B14B7A" w:rsidP="00B14B7A">
      <w:pPr>
        <w:jc w:val="both"/>
        <w:rPr>
          <w:rFonts w:ascii="Arial" w:hAnsi="Arial" w:cs="Arial"/>
          <w:b/>
          <w:lang w:val="et-EE"/>
        </w:rPr>
      </w:pPr>
      <w:r w:rsidRPr="00113664">
        <w:rPr>
          <w:rFonts w:ascii="Arial" w:hAnsi="Arial" w:cs="Arial"/>
          <w:b/>
          <w:lang w:val="et-EE"/>
        </w:rPr>
        <w:t>Pakkuja nimi: …………………………….</w:t>
      </w:r>
    </w:p>
    <w:p w14:paraId="12001642" w14:textId="77777777" w:rsidR="00B14B7A" w:rsidRPr="00113664" w:rsidRDefault="00B14B7A" w:rsidP="00B14B7A">
      <w:pPr>
        <w:spacing w:after="200" w:line="276" w:lineRule="auto"/>
        <w:rPr>
          <w:rFonts w:ascii="Arial" w:hAnsi="Arial" w:cs="Arial"/>
          <w:b/>
          <w:iCs/>
          <w:lang w:val="et-EE"/>
        </w:rPr>
      </w:pPr>
    </w:p>
    <w:p w14:paraId="2862ADBB" w14:textId="070E92E2" w:rsidR="00B14B7A" w:rsidRPr="00113664" w:rsidRDefault="00B14B7A" w:rsidP="00B14B7A">
      <w:pPr>
        <w:spacing w:after="200" w:line="276" w:lineRule="auto"/>
        <w:jc w:val="both"/>
        <w:rPr>
          <w:rFonts w:ascii="Arial" w:hAnsi="Arial" w:cs="Arial"/>
          <w:iCs/>
          <w:lang w:val="et-EE"/>
        </w:rPr>
      </w:pPr>
      <w:r w:rsidRPr="00113664">
        <w:rPr>
          <w:rFonts w:ascii="Arial" w:hAnsi="Arial" w:cs="Arial"/>
          <w:iCs/>
          <w:lang w:val="et-EE"/>
        </w:rPr>
        <w:t>Kinnitame, et pakkumuses on arvesse võetud kõik hanke</w:t>
      </w:r>
      <w:r w:rsidR="00B35370" w:rsidRPr="00113664">
        <w:rPr>
          <w:rFonts w:ascii="Arial" w:hAnsi="Arial" w:cs="Arial"/>
          <w:iCs/>
          <w:lang w:val="et-EE"/>
        </w:rPr>
        <w:t xml:space="preserve"> alus</w:t>
      </w:r>
      <w:r w:rsidRPr="00113664">
        <w:rPr>
          <w:rFonts w:ascii="Arial" w:hAnsi="Arial" w:cs="Arial"/>
          <w:iCs/>
          <w:lang w:val="et-EE"/>
        </w:rPr>
        <w:t xml:space="preserve">dokumentides esitatud tingimused ja nõuded. Oleme hankijalt saanud kõik pakkumuse koostamiseks vajaliku täiendava ja täpsustava informatsiooni. Pakkumuse koostamisel tugineme oma ametialasele professionaalsusele, arvesse võtnud kõik riigihanke teostamiseks vajalikud </w:t>
      </w:r>
      <w:r w:rsidR="00B35370" w:rsidRPr="00113664">
        <w:rPr>
          <w:rFonts w:ascii="Arial" w:hAnsi="Arial" w:cs="Arial"/>
          <w:iCs/>
          <w:lang w:val="et-EE"/>
        </w:rPr>
        <w:t>objektid</w:t>
      </w:r>
      <w:r w:rsidRPr="00113664">
        <w:rPr>
          <w:rFonts w:ascii="Arial" w:hAnsi="Arial" w:cs="Arial"/>
          <w:iCs/>
          <w:lang w:val="et-EE"/>
        </w:rPr>
        <w:t>, kaasa arvatud need, mis ei ole kirjeldatud hanke</w:t>
      </w:r>
      <w:r w:rsidR="00B35370" w:rsidRPr="00113664">
        <w:rPr>
          <w:rFonts w:ascii="Arial" w:hAnsi="Arial" w:cs="Arial"/>
          <w:iCs/>
          <w:lang w:val="et-EE"/>
        </w:rPr>
        <w:t xml:space="preserve"> alus</w:t>
      </w:r>
      <w:r w:rsidRPr="00113664">
        <w:rPr>
          <w:rFonts w:ascii="Arial" w:hAnsi="Arial" w:cs="Arial"/>
          <w:iCs/>
          <w:lang w:val="et-EE"/>
        </w:rPr>
        <w:t>dokumentides, kuid mis on vajalikud nõuetekohase tulemuse saavutamiseks. Arvestades eeltoodut, nõustume hankija poolt esitatud tingimustega ja oleme valmis pakkuma riigihanke objekti järgnevas tabelis antud lõplike, meie jaoks siduvate hindadega: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030"/>
        <w:gridCol w:w="1326"/>
        <w:gridCol w:w="1467"/>
        <w:gridCol w:w="1483"/>
        <w:gridCol w:w="1377"/>
        <w:gridCol w:w="1377"/>
      </w:tblGrid>
      <w:tr w:rsidR="00113664" w:rsidRPr="00113664" w14:paraId="460F3D63" w14:textId="5405E87B" w:rsidTr="00113664">
        <w:tc>
          <w:tcPr>
            <w:tcW w:w="2030" w:type="dxa"/>
          </w:tcPr>
          <w:p w14:paraId="0732FAF7" w14:textId="65A2531C" w:rsidR="00113664" w:rsidRPr="00113664" w:rsidRDefault="00113664" w:rsidP="00B14B7A">
            <w:pPr>
              <w:spacing w:after="200" w:line="276" w:lineRule="auto"/>
              <w:jc w:val="both"/>
              <w:rPr>
                <w:rFonts w:ascii="Arial" w:hAnsi="Arial" w:cs="Arial"/>
                <w:b/>
                <w:iCs/>
                <w:lang w:val="et-EE"/>
              </w:rPr>
            </w:pPr>
            <w:r w:rsidRPr="00113664">
              <w:rPr>
                <w:rFonts w:ascii="Arial" w:hAnsi="Arial" w:cs="Arial"/>
                <w:b/>
                <w:iCs/>
                <w:lang w:val="et-EE"/>
              </w:rPr>
              <w:t>Hankeobjekt</w:t>
            </w:r>
          </w:p>
        </w:tc>
        <w:tc>
          <w:tcPr>
            <w:tcW w:w="1326" w:type="dxa"/>
          </w:tcPr>
          <w:p w14:paraId="16CC3309" w14:textId="003E040F" w:rsidR="00113664" w:rsidRPr="00113664" w:rsidRDefault="00113664" w:rsidP="00B14B7A">
            <w:pPr>
              <w:spacing w:after="200" w:line="276" w:lineRule="auto"/>
              <w:jc w:val="both"/>
              <w:rPr>
                <w:rFonts w:ascii="Arial" w:hAnsi="Arial" w:cs="Arial"/>
                <w:b/>
                <w:iCs/>
                <w:lang w:val="et-EE"/>
              </w:rPr>
            </w:pPr>
            <w:r w:rsidRPr="00113664">
              <w:rPr>
                <w:rFonts w:ascii="Arial" w:hAnsi="Arial" w:cs="Arial"/>
                <w:b/>
                <w:iCs/>
                <w:lang w:val="et-EE"/>
              </w:rPr>
              <w:t>kogus</w:t>
            </w:r>
          </w:p>
        </w:tc>
        <w:tc>
          <w:tcPr>
            <w:tcW w:w="1467" w:type="dxa"/>
          </w:tcPr>
          <w:p w14:paraId="47DD382B" w14:textId="2983702F" w:rsidR="00113664" w:rsidRPr="00113664" w:rsidRDefault="00113664" w:rsidP="00B14B7A">
            <w:pPr>
              <w:spacing w:after="200" w:line="276" w:lineRule="auto"/>
              <w:jc w:val="both"/>
              <w:rPr>
                <w:rFonts w:ascii="Arial" w:hAnsi="Arial" w:cs="Arial"/>
                <w:b/>
                <w:iCs/>
                <w:lang w:val="et-EE"/>
              </w:rPr>
            </w:pPr>
            <w:r w:rsidRPr="00113664">
              <w:rPr>
                <w:rFonts w:ascii="Arial" w:hAnsi="Arial" w:cs="Arial"/>
                <w:b/>
                <w:iCs/>
                <w:lang w:val="et-EE"/>
              </w:rPr>
              <w:t>ühik</w:t>
            </w:r>
          </w:p>
        </w:tc>
        <w:tc>
          <w:tcPr>
            <w:tcW w:w="1483" w:type="dxa"/>
          </w:tcPr>
          <w:p w14:paraId="49D297AB" w14:textId="0DDC6855" w:rsidR="00113664" w:rsidRPr="00113664" w:rsidRDefault="00113664" w:rsidP="00B14B7A">
            <w:pPr>
              <w:spacing w:after="200" w:line="276" w:lineRule="auto"/>
              <w:jc w:val="both"/>
              <w:rPr>
                <w:rFonts w:ascii="Arial" w:hAnsi="Arial" w:cs="Arial"/>
                <w:b/>
                <w:iCs/>
                <w:lang w:val="et-EE"/>
              </w:rPr>
            </w:pPr>
            <w:r w:rsidRPr="00113664">
              <w:rPr>
                <w:rFonts w:ascii="Arial" w:hAnsi="Arial" w:cs="Arial"/>
                <w:b/>
                <w:iCs/>
                <w:lang w:val="et-EE"/>
              </w:rPr>
              <w:t xml:space="preserve">Hind </w:t>
            </w:r>
            <w:proofErr w:type="spellStart"/>
            <w:r w:rsidRPr="00113664">
              <w:rPr>
                <w:rFonts w:ascii="Arial" w:hAnsi="Arial" w:cs="Arial"/>
                <w:b/>
                <w:iCs/>
                <w:lang w:val="et-EE"/>
              </w:rPr>
              <w:t>kmta</w:t>
            </w:r>
            <w:proofErr w:type="spellEnd"/>
          </w:p>
        </w:tc>
        <w:tc>
          <w:tcPr>
            <w:tcW w:w="1377" w:type="dxa"/>
          </w:tcPr>
          <w:p w14:paraId="2F114EF8" w14:textId="4EBF7CDF" w:rsidR="00113664" w:rsidRPr="00113664" w:rsidRDefault="00113664" w:rsidP="00B14B7A">
            <w:pPr>
              <w:spacing w:after="200" w:line="276" w:lineRule="auto"/>
              <w:jc w:val="both"/>
              <w:rPr>
                <w:rFonts w:ascii="Arial" w:hAnsi="Arial" w:cs="Arial"/>
                <w:b/>
                <w:iCs/>
                <w:lang w:val="et-EE"/>
              </w:rPr>
            </w:pPr>
            <w:r w:rsidRPr="00113664">
              <w:rPr>
                <w:rFonts w:ascii="Arial" w:hAnsi="Arial" w:cs="Arial"/>
                <w:b/>
                <w:iCs/>
                <w:lang w:val="et-EE"/>
              </w:rPr>
              <w:t>KM 20%</w:t>
            </w:r>
          </w:p>
        </w:tc>
        <w:tc>
          <w:tcPr>
            <w:tcW w:w="1377" w:type="dxa"/>
          </w:tcPr>
          <w:p w14:paraId="01B4AA74" w14:textId="04307D53" w:rsidR="00113664" w:rsidRPr="00113664" w:rsidRDefault="00113664" w:rsidP="00B14B7A">
            <w:pPr>
              <w:spacing w:after="200" w:line="276" w:lineRule="auto"/>
              <w:jc w:val="both"/>
              <w:rPr>
                <w:rFonts w:ascii="Arial" w:hAnsi="Arial" w:cs="Arial"/>
                <w:b/>
                <w:iCs/>
                <w:lang w:val="et-EE"/>
              </w:rPr>
            </w:pPr>
            <w:r w:rsidRPr="00113664">
              <w:rPr>
                <w:rFonts w:ascii="Arial" w:hAnsi="Arial" w:cs="Arial"/>
                <w:b/>
                <w:iCs/>
                <w:lang w:val="et-EE"/>
              </w:rPr>
              <w:t>Kokku</w:t>
            </w:r>
          </w:p>
        </w:tc>
      </w:tr>
      <w:tr w:rsidR="00113664" w:rsidRPr="00113664" w14:paraId="400B5C3B" w14:textId="0AFBC99C" w:rsidTr="00113664">
        <w:tc>
          <w:tcPr>
            <w:tcW w:w="2030" w:type="dxa"/>
          </w:tcPr>
          <w:p w14:paraId="51B2C8C5" w14:textId="5471D593" w:rsidR="00113664" w:rsidRPr="00113664" w:rsidRDefault="00113664" w:rsidP="00B14B7A">
            <w:pPr>
              <w:spacing w:after="200" w:line="276" w:lineRule="auto"/>
              <w:jc w:val="both"/>
              <w:rPr>
                <w:rFonts w:ascii="Arial" w:hAnsi="Arial" w:cs="Arial"/>
                <w:iCs/>
                <w:lang w:val="et-EE"/>
              </w:rPr>
            </w:pPr>
            <w:r>
              <w:rPr>
                <w:rFonts w:ascii="Arial" w:hAnsi="Arial" w:cs="Arial"/>
                <w:iCs/>
                <w:lang w:val="et-EE"/>
              </w:rPr>
              <w:t>Eelprojekti koostamine</w:t>
            </w:r>
          </w:p>
        </w:tc>
        <w:tc>
          <w:tcPr>
            <w:tcW w:w="1326" w:type="dxa"/>
          </w:tcPr>
          <w:p w14:paraId="38C7C66A" w14:textId="5B9B3462" w:rsidR="00113664" w:rsidRPr="00113664" w:rsidRDefault="00113664" w:rsidP="00B14B7A">
            <w:pPr>
              <w:spacing w:after="200" w:line="276" w:lineRule="auto"/>
              <w:jc w:val="both"/>
              <w:rPr>
                <w:rFonts w:ascii="Arial" w:hAnsi="Arial" w:cs="Arial"/>
                <w:iCs/>
                <w:lang w:val="et-EE"/>
              </w:rPr>
            </w:pPr>
            <w:r>
              <w:rPr>
                <w:rFonts w:ascii="Arial" w:hAnsi="Arial" w:cs="Arial"/>
                <w:iCs/>
                <w:lang w:val="et-EE"/>
              </w:rPr>
              <w:t>1</w:t>
            </w:r>
          </w:p>
        </w:tc>
        <w:tc>
          <w:tcPr>
            <w:tcW w:w="1467" w:type="dxa"/>
          </w:tcPr>
          <w:p w14:paraId="53CD68BD" w14:textId="5D12876A" w:rsidR="00113664" w:rsidRPr="00113664" w:rsidRDefault="00113664" w:rsidP="00B14B7A">
            <w:pPr>
              <w:spacing w:after="200" w:line="276" w:lineRule="auto"/>
              <w:jc w:val="both"/>
              <w:rPr>
                <w:rFonts w:ascii="Arial" w:hAnsi="Arial" w:cs="Arial"/>
                <w:iCs/>
                <w:lang w:val="et-EE"/>
              </w:rPr>
            </w:pPr>
            <w:r>
              <w:rPr>
                <w:rFonts w:ascii="Arial" w:hAnsi="Arial" w:cs="Arial"/>
                <w:iCs/>
                <w:lang w:val="et-EE"/>
              </w:rPr>
              <w:t>tk</w:t>
            </w:r>
          </w:p>
        </w:tc>
        <w:tc>
          <w:tcPr>
            <w:tcW w:w="1483" w:type="dxa"/>
          </w:tcPr>
          <w:p w14:paraId="52CD042F" w14:textId="0CC09980" w:rsidR="00113664" w:rsidRPr="00113664" w:rsidRDefault="00113664" w:rsidP="00B14B7A">
            <w:pPr>
              <w:spacing w:after="200" w:line="276" w:lineRule="auto"/>
              <w:jc w:val="both"/>
              <w:rPr>
                <w:rFonts w:ascii="Arial" w:hAnsi="Arial" w:cs="Arial"/>
                <w:iCs/>
                <w:lang w:val="et-EE"/>
              </w:rPr>
            </w:pPr>
            <w:bookmarkStart w:id="1" w:name="_GoBack"/>
            <w:bookmarkEnd w:id="1"/>
          </w:p>
        </w:tc>
        <w:tc>
          <w:tcPr>
            <w:tcW w:w="1377" w:type="dxa"/>
          </w:tcPr>
          <w:p w14:paraId="1E265804" w14:textId="77777777" w:rsidR="00113664" w:rsidRPr="00113664" w:rsidRDefault="00113664" w:rsidP="00B14B7A">
            <w:pPr>
              <w:spacing w:after="200" w:line="276" w:lineRule="auto"/>
              <w:jc w:val="both"/>
              <w:rPr>
                <w:rFonts w:ascii="Arial" w:hAnsi="Arial" w:cs="Arial"/>
                <w:iCs/>
                <w:lang w:val="et-EE"/>
              </w:rPr>
            </w:pPr>
          </w:p>
        </w:tc>
        <w:tc>
          <w:tcPr>
            <w:tcW w:w="1377" w:type="dxa"/>
          </w:tcPr>
          <w:p w14:paraId="78721241" w14:textId="77777777" w:rsidR="00113664" w:rsidRPr="00113664" w:rsidRDefault="00113664" w:rsidP="00B14B7A">
            <w:pPr>
              <w:spacing w:after="200" w:line="276" w:lineRule="auto"/>
              <w:jc w:val="both"/>
              <w:rPr>
                <w:rFonts w:ascii="Arial" w:hAnsi="Arial" w:cs="Arial"/>
                <w:iCs/>
                <w:lang w:val="et-EE"/>
              </w:rPr>
            </w:pPr>
          </w:p>
        </w:tc>
      </w:tr>
      <w:bookmarkEnd w:id="0"/>
    </w:tbl>
    <w:p w14:paraId="72C35DEA" w14:textId="129ABA06" w:rsidR="00B14B7A" w:rsidRPr="00113664" w:rsidRDefault="00B14B7A" w:rsidP="00B14B7A">
      <w:pPr>
        <w:spacing w:after="200" w:line="276" w:lineRule="auto"/>
        <w:jc w:val="both"/>
        <w:rPr>
          <w:rFonts w:ascii="Arial" w:hAnsi="Arial" w:cs="Arial"/>
          <w:iCs/>
          <w:lang w:val="et-EE"/>
        </w:rPr>
      </w:pPr>
    </w:p>
    <w:p w14:paraId="54DF4307" w14:textId="77777777" w:rsidR="00B35370" w:rsidRPr="00113664" w:rsidRDefault="00B35370" w:rsidP="00B14B7A">
      <w:pPr>
        <w:spacing w:after="200" w:line="276" w:lineRule="auto"/>
        <w:jc w:val="both"/>
        <w:rPr>
          <w:rFonts w:ascii="Arial" w:hAnsi="Arial" w:cs="Arial"/>
          <w:iCs/>
          <w:lang w:val="et-EE"/>
        </w:rPr>
      </w:pPr>
    </w:p>
    <w:p w14:paraId="4BF6BE90" w14:textId="77777777" w:rsidR="00B14B7A" w:rsidRPr="00113664" w:rsidRDefault="00B14B7A" w:rsidP="00B14B7A">
      <w:pPr>
        <w:spacing w:after="200" w:line="276" w:lineRule="auto"/>
        <w:jc w:val="both"/>
        <w:rPr>
          <w:rFonts w:ascii="Arial" w:hAnsi="Arial" w:cs="Arial"/>
          <w:iCs/>
          <w:lang w:val="et-EE"/>
        </w:rPr>
      </w:pPr>
    </w:p>
    <w:p w14:paraId="53F96B29" w14:textId="77777777" w:rsidR="00B14B7A" w:rsidRPr="00113664" w:rsidRDefault="00B14B7A" w:rsidP="00B14B7A">
      <w:pPr>
        <w:jc w:val="both"/>
        <w:rPr>
          <w:rFonts w:ascii="Arial" w:hAnsi="Arial" w:cs="Arial"/>
          <w:lang w:val="et-EE"/>
        </w:rPr>
      </w:pPr>
      <w:r w:rsidRPr="00113664">
        <w:rPr>
          <w:rFonts w:ascii="Arial" w:hAnsi="Arial" w:cs="Arial"/>
          <w:lang w:val="et-EE"/>
        </w:rPr>
        <w:t>Kuupäev: …………………….</w:t>
      </w:r>
    </w:p>
    <w:p w14:paraId="2290DD5C" w14:textId="77777777" w:rsidR="00B14B7A" w:rsidRPr="00113664" w:rsidRDefault="00B14B7A" w:rsidP="00B14B7A">
      <w:pPr>
        <w:jc w:val="both"/>
        <w:rPr>
          <w:rFonts w:ascii="Arial" w:hAnsi="Arial" w:cs="Arial"/>
          <w:lang w:val="et-EE"/>
        </w:rPr>
      </w:pPr>
    </w:p>
    <w:p w14:paraId="2A88E79E" w14:textId="77777777" w:rsidR="00B14B7A" w:rsidRPr="00113664" w:rsidRDefault="00B14B7A" w:rsidP="00B14B7A">
      <w:pPr>
        <w:jc w:val="both"/>
        <w:rPr>
          <w:rFonts w:ascii="Arial" w:hAnsi="Arial" w:cs="Arial"/>
          <w:lang w:val="et-EE"/>
        </w:rPr>
      </w:pPr>
      <w:r w:rsidRPr="00113664">
        <w:rPr>
          <w:rFonts w:ascii="Arial" w:hAnsi="Arial" w:cs="Arial"/>
          <w:lang w:val="et-EE"/>
        </w:rPr>
        <w:t xml:space="preserve">………………………  </w:t>
      </w:r>
    </w:p>
    <w:p w14:paraId="612A6007" w14:textId="77777777" w:rsidR="00B14B7A" w:rsidRPr="00113664" w:rsidRDefault="00B14B7A" w:rsidP="00B14B7A">
      <w:pPr>
        <w:jc w:val="both"/>
        <w:rPr>
          <w:rFonts w:ascii="Arial" w:hAnsi="Arial" w:cs="Arial"/>
          <w:lang w:val="et-EE"/>
        </w:rPr>
      </w:pPr>
      <w:r w:rsidRPr="00113664">
        <w:rPr>
          <w:rFonts w:ascii="Arial" w:hAnsi="Arial" w:cs="Arial"/>
          <w:lang w:val="et-EE"/>
        </w:rPr>
        <w:t>(allkiri)</w:t>
      </w:r>
    </w:p>
    <w:p w14:paraId="31B2DF42" w14:textId="77777777" w:rsidR="00B14B7A" w:rsidRPr="00113664" w:rsidRDefault="00B14B7A" w:rsidP="00B14B7A">
      <w:pPr>
        <w:jc w:val="both"/>
        <w:rPr>
          <w:rFonts w:ascii="Arial" w:hAnsi="Arial" w:cs="Arial"/>
          <w:lang w:val="et-EE"/>
        </w:rPr>
      </w:pPr>
      <w:r w:rsidRPr="00113664">
        <w:rPr>
          <w:rFonts w:ascii="Arial" w:hAnsi="Arial" w:cs="Arial"/>
          <w:lang w:val="et-EE"/>
        </w:rPr>
        <w:t>……………………</w:t>
      </w:r>
    </w:p>
    <w:p w14:paraId="362BC457" w14:textId="77777777" w:rsidR="00B14B7A" w:rsidRPr="00113664" w:rsidRDefault="00B14B7A" w:rsidP="00B14B7A">
      <w:pPr>
        <w:jc w:val="both"/>
        <w:rPr>
          <w:rFonts w:ascii="Arial" w:hAnsi="Arial" w:cs="Arial"/>
          <w:lang w:val="et-EE"/>
        </w:rPr>
      </w:pPr>
      <w:r w:rsidRPr="00113664">
        <w:rPr>
          <w:rFonts w:ascii="Arial" w:hAnsi="Arial" w:cs="Arial"/>
          <w:lang w:val="et-EE"/>
        </w:rPr>
        <w:t>(esindaja nimi)</w:t>
      </w:r>
    </w:p>
    <w:p w14:paraId="4817FD85" w14:textId="77777777" w:rsidR="00B14B7A" w:rsidRPr="00113664" w:rsidRDefault="00B14B7A" w:rsidP="00B14B7A">
      <w:pPr>
        <w:jc w:val="both"/>
        <w:rPr>
          <w:rFonts w:ascii="Arial" w:hAnsi="Arial" w:cs="Arial"/>
          <w:lang w:val="et-EE"/>
        </w:rPr>
      </w:pPr>
      <w:r w:rsidRPr="00113664">
        <w:rPr>
          <w:rFonts w:ascii="Arial" w:hAnsi="Arial" w:cs="Arial"/>
          <w:lang w:val="et-EE"/>
        </w:rPr>
        <w:t>………………………</w:t>
      </w:r>
    </w:p>
    <w:p w14:paraId="128B0972" w14:textId="4F9CFE99" w:rsidR="00936316" w:rsidRPr="00113664" w:rsidRDefault="00B14B7A" w:rsidP="00B14B7A">
      <w:pPr>
        <w:pStyle w:val="text-3mezera"/>
        <w:widowControl/>
        <w:tabs>
          <w:tab w:val="left" w:pos="1985"/>
          <w:tab w:val="left" w:pos="4536"/>
        </w:tabs>
        <w:spacing w:before="0" w:line="240" w:lineRule="auto"/>
        <w:rPr>
          <w:rFonts w:cs="Arial"/>
          <w:sz w:val="20"/>
          <w:lang w:val="et-EE"/>
        </w:rPr>
      </w:pPr>
      <w:r w:rsidRPr="00113664">
        <w:rPr>
          <w:rFonts w:cs="Arial"/>
          <w:sz w:val="20"/>
          <w:lang w:val="et-EE"/>
        </w:rPr>
        <w:t>(amet)</w:t>
      </w:r>
    </w:p>
    <w:sectPr w:rsidR="00936316" w:rsidRPr="00113664" w:rsidSect="00A344AB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DAB66" w14:textId="77777777" w:rsidR="00297B80" w:rsidRDefault="00297B80" w:rsidP="00160974">
      <w:r>
        <w:separator/>
      </w:r>
    </w:p>
  </w:endnote>
  <w:endnote w:type="continuationSeparator" w:id="0">
    <w:p w14:paraId="0B046390" w14:textId="77777777" w:rsidR="00297B80" w:rsidRDefault="00297B80" w:rsidP="0016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0876300"/>
      <w:docPartObj>
        <w:docPartGallery w:val="Page Numbers (Bottom of Page)"/>
        <w:docPartUnique/>
      </w:docPartObj>
    </w:sdtPr>
    <w:sdtEndPr/>
    <w:sdtContent>
      <w:p w14:paraId="415A08A1" w14:textId="18297AA7" w:rsidR="00FC1236" w:rsidRDefault="00FC1236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B33" w:rsidRPr="00C03B33">
          <w:rPr>
            <w:noProof/>
            <w:lang w:val="et-EE"/>
          </w:rPr>
          <w:t>9</w:t>
        </w:r>
        <w:r>
          <w:fldChar w:fldCharType="end"/>
        </w:r>
      </w:p>
    </w:sdtContent>
  </w:sdt>
  <w:p w14:paraId="5AE07F4D" w14:textId="77777777" w:rsidR="00FC1236" w:rsidRDefault="00FC1236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94704" w14:textId="77777777" w:rsidR="00297B80" w:rsidRDefault="00297B80" w:rsidP="00160974">
      <w:r>
        <w:separator/>
      </w:r>
    </w:p>
  </w:footnote>
  <w:footnote w:type="continuationSeparator" w:id="0">
    <w:p w14:paraId="1F99FD87" w14:textId="77777777" w:rsidR="00297B80" w:rsidRDefault="00297B80" w:rsidP="00160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B851AB"/>
    <w:multiLevelType w:val="hybridMultilevel"/>
    <w:tmpl w:val="D1E8281C"/>
    <w:lvl w:ilvl="0" w:tplc="23F01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5664BD6"/>
    <w:multiLevelType w:val="multilevel"/>
    <w:tmpl w:val="3C9CA2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6CE3009"/>
    <w:multiLevelType w:val="hybridMultilevel"/>
    <w:tmpl w:val="4B44D7E0"/>
    <w:lvl w:ilvl="0" w:tplc="9B2ED4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240FC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117F6252"/>
    <w:multiLevelType w:val="multilevel"/>
    <w:tmpl w:val="819A68BC"/>
    <w:styleLink w:val="WW8Num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lang w:val="et-E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231073"/>
    <w:multiLevelType w:val="hybridMultilevel"/>
    <w:tmpl w:val="AB1E12B6"/>
    <w:lvl w:ilvl="0" w:tplc="FFFFFFFF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A452DE"/>
    <w:multiLevelType w:val="multilevel"/>
    <w:tmpl w:val="AD122F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EE45598"/>
    <w:multiLevelType w:val="multilevel"/>
    <w:tmpl w:val="E2104500"/>
    <w:lvl w:ilvl="0">
      <w:start w:val="1"/>
      <w:numFmt w:val="decimal"/>
      <w:lvlText w:val="%1."/>
      <w:lvlJc w:val="left"/>
      <w:pPr>
        <w:tabs>
          <w:tab w:val="num" w:pos="911"/>
        </w:tabs>
        <w:ind w:left="911" w:hanging="72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1331"/>
        </w:tabs>
        <w:ind w:left="1331" w:hanging="114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31"/>
        </w:tabs>
        <w:ind w:left="1331" w:hanging="114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331"/>
        </w:tabs>
        <w:ind w:left="1331" w:hanging="11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331"/>
        </w:tabs>
        <w:ind w:left="1331" w:hanging="11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331"/>
        </w:tabs>
        <w:ind w:left="1331" w:hanging="11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631"/>
        </w:tabs>
        <w:ind w:left="1631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631"/>
        </w:tabs>
        <w:ind w:left="163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991"/>
        </w:tabs>
        <w:ind w:left="1991" w:hanging="1800"/>
      </w:pPr>
      <w:rPr>
        <w:rFonts w:hint="default"/>
        <w:b w:val="0"/>
      </w:rPr>
    </w:lvl>
  </w:abstractNum>
  <w:abstractNum w:abstractNumId="11" w15:restartNumberingAfterBreak="0">
    <w:nsid w:val="204108FB"/>
    <w:multiLevelType w:val="multilevel"/>
    <w:tmpl w:val="6898F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66611B"/>
    <w:multiLevelType w:val="multilevel"/>
    <w:tmpl w:val="EDF464A8"/>
    <w:lvl w:ilvl="0">
      <w:start w:val="1"/>
      <w:numFmt w:val="decimal"/>
      <w:pStyle w:val="Pealkiri2"/>
      <w:lvlText w:val="%1."/>
      <w:lvlJc w:val="left"/>
      <w:pPr>
        <w:tabs>
          <w:tab w:val="num" w:pos="4973"/>
        </w:tabs>
        <w:ind w:left="4973" w:hanging="72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85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7B92D6E"/>
    <w:multiLevelType w:val="multilevel"/>
    <w:tmpl w:val="1BECA6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295E383A"/>
    <w:multiLevelType w:val="multilevel"/>
    <w:tmpl w:val="131C8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D8201B0"/>
    <w:multiLevelType w:val="multilevel"/>
    <w:tmpl w:val="D02A6A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2E122D2F"/>
    <w:multiLevelType w:val="multilevel"/>
    <w:tmpl w:val="546AE1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E437829"/>
    <w:multiLevelType w:val="multilevel"/>
    <w:tmpl w:val="04AA4A3E"/>
    <w:lvl w:ilvl="0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ind w:left="753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ind w:left="11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3" w:hanging="1440"/>
      </w:pPr>
      <w:rPr>
        <w:rFonts w:hint="default"/>
      </w:rPr>
    </w:lvl>
  </w:abstractNum>
  <w:abstractNum w:abstractNumId="18" w15:restartNumberingAfterBreak="0">
    <w:nsid w:val="2F993476"/>
    <w:multiLevelType w:val="multilevel"/>
    <w:tmpl w:val="55609B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1402886"/>
    <w:multiLevelType w:val="hybridMultilevel"/>
    <w:tmpl w:val="997A4C1E"/>
    <w:lvl w:ilvl="0" w:tplc="FFFFFFFF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9515BC"/>
    <w:multiLevelType w:val="hybridMultilevel"/>
    <w:tmpl w:val="0B2CE690"/>
    <w:lvl w:ilvl="0" w:tplc="0EAA04A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3671392A"/>
    <w:multiLevelType w:val="hybridMultilevel"/>
    <w:tmpl w:val="134815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6696A"/>
    <w:multiLevelType w:val="hybridMultilevel"/>
    <w:tmpl w:val="888E5AB2"/>
    <w:lvl w:ilvl="0" w:tplc="FFFFFFFF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EA1D84"/>
    <w:multiLevelType w:val="multilevel"/>
    <w:tmpl w:val="220EC4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23247AA"/>
    <w:multiLevelType w:val="hybridMultilevel"/>
    <w:tmpl w:val="58DE8E9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36533"/>
    <w:multiLevelType w:val="multilevel"/>
    <w:tmpl w:val="5DE2F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98422A2"/>
    <w:multiLevelType w:val="hybridMultilevel"/>
    <w:tmpl w:val="D1E8281C"/>
    <w:lvl w:ilvl="0" w:tplc="23F01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9982266"/>
    <w:multiLevelType w:val="hybridMultilevel"/>
    <w:tmpl w:val="A1C6DBD2"/>
    <w:lvl w:ilvl="0" w:tplc="FFFFFFFF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0363EA"/>
    <w:multiLevelType w:val="multilevel"/>
    <w:tmpl w:val="5DB67D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9" w15:restartNumberingAfterBreak="0">
    <w:nsid w:val="521B17A5"/>
    <w:multiLevelType w:val="hybridMultilevel"/>
    <w:tmpl w:val="80BC4978"/>
    <w:lvl w:ilvl="0" w:tplc="FFFFFFFF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553825"/>
    <w:multiLevelType w:val="hybridMultilevel"/>
    <w:tmpl w:val="F4DEAAAA"/>
    <w:lvl w:ilvl="0" w:tplc="AFF83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82E90"/>
    <w:multiLevelType w:val="multilevel"/>
    <w:tmpl w:val="15967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1705A4D"/>
    <w:multiLevelType w:val="multilevel"/>
    <w:tmpl w:val="36A6C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3366475"/>
    <w:multiLevelType w:val="multilevel"/>
    <w:tmpl w:val="CD2EDDA4"/>
    <w:lvl w:ilvl="0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3" w:hanging="1440"/>
      </w:pPr>
      <w:rPr>
        <w:rFonts w:hint="default"/>
      </w:rPr>
    </w:lvl>
  </w:abstractNum>
  <w:abstractNum w:abstractNumId="34" w15:restartNumberingAfterBreak="0">
    <w:nsid w:val="666D4143"/>
    <w:multiLevelType w:val="multilevel"/>
    <w:tmpl w:val="736EA9F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0" w:firstLine="284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141"/>
        </w:tabs>
        <w:ind w:left="1083" w:hanging="657"/>
      </w:pPr>
      <w:rPr>
        <w:rFonts w:ascii="Arial" w:hAnsi="Arial" w:cs="Aria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877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1098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1318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53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7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2052"/>
      </w:pPr>
      <w:rPr>
        <w:rFonts w:hint="default"/>
      </w:rPr>
    </w:lvl>
  </w:abstractNum>
  <w:abstractNum w:abstractNumId="35" w15:restartNumberingAfterBreak="0">
    <w:nsid w:val="66FA4EC8"/>
    <w:multiLevelType w:val="multilevel"/>
    <w:tmpl w:val="D88E7C98"/>
    <w:lvl w:ilvl="0">
      <w:start w:val="1"/>
      <w:numFmt w:val="decimal"/>
      <w:pStyle w:val="peatkipealkiri"/>
      <w:lvlText w:val="%1."/>
      <w:lvlJc w:val="left"/>
      <w:pPr>
        <w:tabs>
          <w:tab w:val="num" w:pos="1282"/>
        </w:tabs>
        <w:ind w:left="1282" w:hanging="1140"/>
      </w:pPr>
      <w:rPr>
        <w:rFonts w:hint="default"/>
        <w:b/>
        <w:i w:val="0"/>
      </w:rPr>
    </w:lvl>
    <w:lvl w:ilvl="1">
      <w:start w:val="1"/>
      <w:numFmt w:val="decimal"/>
      <w:pStyle w:val="lepingutext"/>
      <w:lvlText w:val="%1.%2."/>
      <w:lvlJc w:val="left"/>
      <w:pPr>
        <w:tabs>
          <w:tab w:val="num" w:pos="1140"/>
        </w:tabs>
        <w:ind w:left="1140" w:hanging="114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14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6" w15:restartNumberingAfterBreak="0">
    <w:nsid w:val="6D7500C8"/>
    <w:multiLevelType w:val="hybridMultilevel"/>
    <w:tmpl w:val="56686F48"/>
    <w:lvl w:ilvl="0" w:tplc="FFFFFFFF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0B73ED"/>
    <w:multiLevelType w:val="hybridMultilevel"/>
    <w:tmpl w:val="A3F6812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97E7B"/>
    <w:multiLevelType w:val="multilevel"/>
    <w:tmpl w:val="2C6CAE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A0F6C46"/>
    <w:multiLevelType w:val="multilevel"/>
    <w:tmpl w:val="A4027E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A2D6903"/>
    <w:multiLevelType w:val="multilevel"/>
    <w:tmpl w:val="0602BA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7E2E6FCC"/>
    <w:multiLevelType w:val="hybridMultilevel"/>
    <w:tmpl w:val="7C88DDA8"/>
    <w:lvl w:ilvl="0" w:tplc="362491DE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1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11"/>
  </w:num>
  <w:num w:numId="9">
    <w:abstractNumId w:val="14"/>
  </w:num>
  <w:num w:numId="10">
    <w:abstractNumId w:val="39"/>
  </w:num>
  <w:num w:numId="11">
    <w:abstractNumId w:val="30"/>
  </w:num>
  <w:num w:numId="12">
    <w:abstractNumId w:val="4"/>
  </w:num>
  <w:num w:numId="13">
    <w:abstractNumId w:val="25"/>
  </w:num>
  <w:num w:numId="14">
    <w:abstractNumId w:val="28"/>
  </w:num>
  <w:num w:numId="15">
    <w:abstractNumId w:val="13"/>
  </w:num>
  <w:num w:numId="16">
    <w:abstractNumId w:val="38"/>
  </w:num>
  <w:num w:numId="17">
    <w:abstractNumId w:val="18"/>
  </w:num>
  <w:num w:numId="18">
    <w:abstractNumId w:val="32"/>
  </w:num>
  <w:num w:numId="19">
    <w:abstractNumId w:val="2"/>
  </w:num>
  <w:num w:numId="20">
    <w:abstractNumId w:val="8"/>
  </w:num>
  <w:num w:numId="21">
    <w:abstractNumId w:val="36"/>
  </w:num>
  <w:num w:numId="22">
    <w:abstractNumId w:val="22"/>
  </w:num>
  <w:num w:numId="23">
    <w:abstractNumId w:val="27"/>
  </w:num>
  <w:num w:numId="24">
    <w:abstractNumId w:val="19"/>
  </w:num>
  <w:num w:numId="25">
    <w:abstractNumId w:val="29"/>
  </w:num>
  <w:num w:numId="26">
    <w:abstractNumId w:val="3"/>
  </w:num>
  <w:num w:numId="27">
    <w:abstractNumId w:val="26"/>
  </w:num>
  <w:num w:numId="28">
    <w:abstractNumId w:val="31"/>
  </w:num>
  <w:num w:numId="29">
    <w:abstractNumId w:val="5"/>
  </w:num>
  <w:num w:numId="30">
    <w:abstractNumId w:val="20"/>
  </w:num>
  <w:num w:numId="31">
    <w:abstractNumId w:val="41"/>
  </w:num>
  <w:num w:numId="32">
    <w:abstractNumId w:val="21"/>
  </w:num>
  <w:num w:numId="33">
    <w:abstractNumId w:val="9"/>
  </w:num>
  <w:num w:numId="34">
    <w:abstractNumId w:val="33"/>
  </w:num>
  <w:num w:numId="35">
    <w:abstractNumId w:val="17"/>
  </w:num>
  <w:num w:numId="36">
    <w:abstractNumId w:val="35"/>
  </w:num>
  <w:num w:numId="37">
    <w:abstractNumId w:val="10"/>
  </w:num>
  <w:num w:numId="38">
    <w:abstractNumId w:val="16"/>
  </w:num>
  <w:num w:numId="39">
    <w:abstractNumId w:val="24"/>
  </w:num>
  <w:num w:numId="40">
    <w:abstractNumId w:val="37"/>
  </w:num>
  <w:num w:numId="41">
    <w:abstractNumId w:val="40"/>
  </w:num>
  <w:num w:numId="42">
    <w:abstractNumId w:val="23"/>
  </w:num>
  <w:num w:numId="43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AB"/>
    <w:rsid w:val="00004748"/>
    <w:rsid w:val="00010C47"/>
    <w:rsid w:val="00012BD3"/>
    <w:rsid w:val="00012E20"/>
    <w:rsid w:val="00012ED2"/>
    <w:rsid w:val="0001371E"/>
    <w:rsid w:val="000159F5"/>
    <w:rsid w:val="00017EE4"/>
    <w:rsid w:val="00021F24"/>
    <w:rsid w:val="0002295D"/>
    <w:rsid w:val="000243F8"/>
    <w:rsid w:val="00030AB9"/>
    <w:rsid w:val="00032759"/>
    <w:rsid w:val="00032B54"/>
    <w:rsid w:val="00032EED"/>
    <w:rsid w:val="00033921"/>
    <w:rsid w:val="000342FC"/>
    <w:rsid w:val="00034D43"/>
    <w:rsid w:val="000367F9"/>
    <w:rsid w:val="0003755E"/>
    <w:rsid w:val="000378C5"/>
    <w:rsid w:val="00040398"/>
    <w:rsid w:val="000413C1"/>
    <w:rsid w:val="000416F2"/>
    <w:rsid w:val="000419AA"/>
    <w:rsid w:val="0004597B"/>
    <w:rsid w:val="00052E07"/>
    <w:rsid w:val="000540EF"/>
    <w:rsid w:val="00054FD0"/>
    <w:rsid w:val="00055004"/>
    <w:rsid w:val="00056837"/>
    <w:rsid w:val="0005759E"/>
    <w:rsid w:val="00062423"/>
    <w:rsid w:val="000628F3"/>
    <w:rsid w:val="00063E31"/>
    <w:rsid w:val="00066DD3"/>
    <w:rsid w:val="0007297D"/>
    <w:rsid w:val="0007583C"/>
    <w:rsid w:val="00077114"/>
    <w:rsid w:val="00083C8D"/>
    <w:rsid w:val="000848BE"/>
    <w:rsid w:val="0009152B"/>
    <w:rsid w:val="000916A6"/>
    <w:rsid w:val="00092D9D"/>
    <w:rsid w:val="00093D0A"/>
    <w:rsid w:val="00094766"/>
    <w:rsid w:val="00096312"/>
    <w:rsid w:val="000A1C14"/>
    <w:rsid w:val="000A540E"/>
    <w:rsid w:val="000B0228"/>
    <w:rsid w:val="000B24A0"/>
    <w:rsid w:val="000B3892"/>
    <w:rsid w:val="000B44BB"/>
    <w:rsid w:val="000B63C1"/>
    <w:rsid w:val="000C1A95"/>
    <w:rsid w:val="000C2A48"/>
    <w:rsid w:val="000C39C0"/>
    <w:rsid w:val="000C672D"/>
    <w:rsid w:val="000D0304"/>
    <w:rsid w:val="000D3852"/>
    <w:rsid w:val="000D6060"/>
    <w:rsid w:val="000D69F8"/>
    <w:rsid w:val="000D6E23"/>
    <w:rsid w:val="000E0937"/>
    <w:rsid w:val="000E1445"/>
    <w:rsid w:val="000E1B63"/>
    <w:rsid w:val="000E1DBB"/>
    <w:rsid w:val="000E2A7B"/>
    <w:rsid w:val="000E2FA1"/>
    <w:rsid w:val="000E359E"/>
    <w:rsid w:val="000E5CB5"/>
    <w:rsid w:val="000E7AF5"/>
    <w:rsid w:val="000F03C4"/>
    <w:rsid w:val="000F3D1C"/>
    <w:rsid w:val="000F4C62"/>
    <w:rsid w:val="000F5BE0"/>
    <w:rsid w:val="000F5E6E"/>
    <w:rsid w:val="00101DA9"/>
    <w:rsid w:val="00106181"/>
    <w:rsid w:val="001067C1"/>
    <w:rsid w:val="001111F6"/>
    <w:rsid w:val="00111F99"/>
    <w:rsid w:val="00111FA3"/>
    <w:rsid w:val="00112BDD"/>
    <w:rsid w:val="00113664"/>
    <w:rsid w:val="00114771"/>
    <w:rsid w:val="00115BB9"/>
    <w:rsid w:val="00115E38"/>
    <w:rsid w:val="001167EF"/>
    <w:rsid w:val="001173D0"/>
    <w:rsid w:val="00117B72"/>
    <w:rsid w:val="00124BBB"/>
    <w:rsid w:val="00130A21"/>
    <w:rsid w:val="00133F6C"/>
    <w:rsid w:val="001350F4"/>
    <w:rsid w:val="001377F9"/>
    <w:rsid w:val="00141AAD"/>
    <w:rsid w:val="00142005"/>
    <w:rsid w:val="00142261"/>
    <w:rsid w:val="00144206"/>
    <w:rsid w:val="00144914"/>
    <w:rsid w:val="00144D49"/>
    <w:rsid w:val="00146471"/>
    <w:rsid w:val="0014710C"/>
    <w:rsid w:val="00147A03"/>
    <w:rsid w:val="0015227F"/>
    <w:rsid w:val="001562F7"/>
    <w:rsid w:val="00156EAD"/>
    <w:rsid w:val="00157648"/>
    <w:rsid w:val="001601FE"/>
    <w:rsid w:val="0016034D"/>
    <w:rsid w:val="00160974"/>
    <w:rsid w:val="00160EF4"/>
    <w:rsid w:val="001618C7"/>
    <w:rsid w:val="00164BEF"/>
    <w:rsid w:val="00170AAE"/>
    <w:rsid w:val="001734AF"/>
    <w:rsid w:val="00174CE3"/>
    <w:rsid w:val="00174D63"/>
    <w:rsid w:val="001779EF"/>
    <w:rsid w:val="00177B90"/>
    <w:rsid w:val="00180CD3"/>
    <w:rsid w:val="001815CE"/>
    <w:rsid w:val="0018180B"/>
    <w:rsid w:val="00181A46"/>
    <w:rsid w:val="00184600"/>
    <w:rsid w:val="00187588"/>
    <w:rsid w:val="00193249"/>
    <w:rsid w:val="00194B50"/>
    <w:rsid w:val="00194CCF"/>
    <w:rsid w:val="001967FA"/>
    <w:rsid w:val="00197EEA"/>
    <w:rsid w:val="001A21CF"/>
    <w:rsid w:val="001A3BF8"/>
    <w:rsid w:val="001A3D2B"/>
    <w:rsid w:val="001B0671"/>
    <w:rsid w:val="001B09EA"/>
    <w:rsid w:val="001B1B10"/>
    <w:rsid w:val="001B1BC0"/>
    <w:rsid w:val="001B45EB"/>
    <w:rsid w:val="001B5451"/>
    <w:rsid w:val="001B5D32"/>
    <w:rsid w:val="001B7028"/>
    <w:rsid w:val="001C1082"/>
    <w:rsid w:val="001C2C6F"/>
    <w:rsid w:val="001C348E"/>
    <w:rsid w:val="001C42EC"/>
    <w:rsid w:val="001C4AEA"/>
    <w:rsid w:val="001C4D53"/>
    <w:rsid w:val="001D0BA1"/>
    <w:rsid w:val="001D15AA"/>
    <w:rsid w:val="001D1E47"/>
    <w:rsid w:val="001D2398"/>
    <w:rsid w:val="001D3672"/>
    <w:rsid w:val="001D3AB4"/>
    <w:rsid w:val="001D4261"/>
    <w:rsid w:val="001D493F"/>
    <w:rsid w:val="001E1DE4"/>
    <w:rsid w:val="001E4560"/>
    <w:rsid w:val="002006DD"/>
    <w:rsid w:val="002007FC"/>
    <w:rsid w:val="00201FF9"/>
    <w:rsid w:val="00204A5A"/>
    <w:rsid w:val="00204B84"/>
    <w:rsid w:val="00207FA1"/>
    <w:rsid w:val="002102BD"/>
    <w:rsid w:val="00212729"/>
    <w:rsid w:val="00214731"/>
    <w:rsid w:val="0022078D"/>
    <w:rsid w:val="002212B3"/>
    <w:rsid w:val="00223BF0"/>
    <w:rsid w:val="00226705"/>
    <w:rsid w:val="00226CDC"/>
    <w:rsid w:val="00227B6C"/>
    <w:rsid w:val="002313F4"/>
    <w:rsid w:val="002317D1"/>
    <w:rsid w:val="0023205A"/>
    <w:rsid w:val="00233B48"/>
    <w:rsid w:val="002367EC"/>
    <w:rsid w:val="00240794"/>
    <w:rsid w:val="002411D6"/>
    <w:rsid w:val="0024354D"/>
    <w:rsid w:val="00243565"/>
    <w:rsid w:val="00244BB9"/>
    <w:rsid w:val="00245968"/>
    <w:rsid w:val="00247A79"/>
    <w:rsid w:val="00250150"/>
    <w:rsid w:val="00251C40"/>
    <w:rsid w:val="00260FBA"/>
    <w:rsid w:val="002622DC"/>
    <w:rsid w:val="0026251E"/>
    <w:rsid w:val="002657B1"/>
    <w:rsid w:val="00265B59"/>
    <w:rsid w:val="00272591"/>
    <w:rsid w:val="00274AAB"/>
    <w:rsid w:val="002778BF"/>
    <w:rsid w:val="0028136C"/>
    <w:rsid w:val="0028227C"/>
    <w:rsid w:val="00283BB8"/>
    <w:rsid w:val="0029054A"/>
    <w:rsid w:val="002928A1"/>
    <w:rsid w:val="002939DA"/>
    <w:rsid w:val="002942B0"/>
    <w:rsid w:val="00294458"/>
    <w:rsid w:val="00295388"/>
    <w:rsid w:val="002974C1"/>
    <w:rsid w:val="00297B80"/>
    <w:rsid w:val="002A17F0"/>
    <w:rsid w:val="002A2026"/>
    <w:rsid w:val="002A4430"/>
    <w:rsid w:val="002A4470"/>
    <w:rsid w:val="002A6B13"/>
    <w:rsid w:val="002B257D"/>
    <w:rsid w:val="002B2B08"/>
    <w:rsid w:val="002B3B4B"/>
    <w:rsid w:val="002B53D6"/>
    <w:rsid w:val="002B7535"/>
    <w:rsid w:val="002C1BD1"/>
    <w:rsid w:val="002C6307"/>
    <w:rsid w:val="002C7D7F"/>
    <w:rsid w:val="002D1716"/>
    <w:rsid w:val="002D22FE"/>
    <w:rsid w:val="002D250A"/>
    <w:rsid w:val="002D2AE1"/>
    <w:rsid w:val="002D4A10"/>
    <w:rsid w:val="002D4D11"/>
    <w:rsid w:val="002D5B23"/>
    <w:rsid w:val="002D7605"/>
    <w:rsid w:val="002E37EE"/>
    <w:rsid w:val="002E385E"/>
    <w:rsid w:val="002E6B6A"/>
    <w:rsid w:val="002E6EED"/>
    <w:rsid w:val="002E7450"/>
    <w:rsid w:val="002F08FB"/>
    <w:rsid w:val="002F135F"/>
    <w:rsid w:val="002F14FF"/>
    <w:rsid w:val="002F3875"/>
    <w:rsid w:val="002F5520"/>
    <w:rsid w:val="002F677A"/>
    <w:rsid w:val="002F6E57"/>
    <w:rsid w:val="003007F1"/>
    <w:rsid w:val="00300BF7"/>
    <w:rsid w:val="00300D19"/>
    <w:rsid w:val="003014C5"/>
    <w:rsid w:val="00303815"/>
    <w:rsid w:val="0030661F"/>
    <w:rsid w:val="003075D0"/>
    <w:rsid w:val="00312155"/>
    <w:rsid w:val="00313B69"/>
    <w:rsid w:val="003142E5"/>
    <w:rsid w:val="00315957"/>
    <w:rsid w:val="003161A5"/>
    <w:rsid w:val="003174C7"/>
    <w:rsid w:val="00320F7E"/>
    <w:rsid w:val="00322ACF"/>
    <w:rsid w:val="00322B09"/>
    <w:rsid w:val="00327A2F"/>
    <w:rsid w:val="0033062E"/>
    <w:rsid w:val="0033250A"/>
    <w:rsid w:val="00336684"/>
    <w:rsid w:val="00340032"/>
    <w:rsid w:val="00345BE4"/>
    <w:rsid w:val="00347472"/>
    <w:rsid w:val="0034792C"/>
    <w:rsid w:val="00347D36"/>
    <w:rsid w:val="00350DC9"/>
    <w:rsid w:val="003550D0"/>
    <w:rsid w:val="0035521F"/>
    <w:rsid w:val="0035567C"/>
    <w:rsid w:val="00364862"/>
    <w:rsid w:val="00364E55"/>
    <w:rsid w:val="003663C7"/>
    <w:rsid w:val="00367C9C"/>
    <w:rsid w:val="003705C3"/>
    <w:rsid w:val="00374369"/>
    <w:rsid w:val="00374BD2"/>
    <w:rsid w:val="00375F62"/>
    <w:rsid w:val="00377A9E"/>
    <w:rsid w:val="0038008A"/>
    <w:rsid w:val="0038613E"/>
    <w:rsid w:val="003863FA"/>
    <w:rsid w:val="0039010F"/>
    <w:rsid w:val="00390800"/>
    <w:rsid w:val="0039202A"/>
    <w:rsid w:val="0039316F"/>
    <w:rsid w:val="003950BD"/>
    <w:rsid w:val="0039678F"/>
    <w:rsid w:val="0039748D"/>
    <w:rsid w:val="003A2D31"/>
    <w:rsid w:val="003A4E0C"/>
    <w:rsid w:val="003A604F"/>
    <w:rsid w:val="003A79AD"/>
    <w:rsid w:val="003A7D9C"/>
    <w:rsid w:val="003B08E3"/>
    <w:rsid w:val="003B152B"/>
    <w:rsid w:val="003B3974"/>
    <w:rsid w:val="003B3E13"/>
    <w:rsid w:val="003B3F98"/>
    <w:rsid w:val="003B6613"/>
    <w:rsid w:val="003B7A47"/>
    <w:rsid w:val="003C256E"/>
    <w:rsid w:val="003C2E54"/>
    <w:rsid w:val="003C33F5"/>
    <w:rsid w:val="003C4CA8"/>
    <w:rsid w:val="003C5BDC"/>
    <w:rsid w:val="003C6F89"/>
    <w:rsid w:val="003D1900"/>
    <w:rsid w:val="003D2041"/>
    <w:rsid w:val="003D441C"/>
    <w:rsid w:val="003D4DCE"/>
    <w:rsid w:val="003E2117"/>
    <w:rsid w:val="003E2FA4"/>
    <w:rsid w:val="003E3807"/>
    <w:rsid w:val="003E517D"/>
    <w:rsid w:val="003F2F54"/>
    <w:rsid w:val="003F476A"/>
    <w:rsid w:val="003F54D3"/>
    <w:rsid w:val="00400E65"/>
    <w:rsid w:val="004025B6"/>
    <w:rsid w:val="00403CED"/>
    <w:rsid w:val="00404E75"/>
    <w:rsid w:val="00405795"/>
    <w:rsid w:val="004064B9"/>
    <w:rsid w:val="00406AF6"/>
    <w:rsid w:val="00406F35"/>
    <w:rsid w:val="00410DF2"/>
    <w:rsid w:val="0041528A"/>
    <w:rsid w:val="00415FF7"/>
    <w:rsid w:val="00416446"/>
    <w:rsid w:val="004166A3"/>
    <w:rsid w:val="00421C1B"/>
    <w:rsid w:val="00422B3A"/>
    <w:rsid w:val="00422E3E"/>
    <w:rsid w:val="00423424"/>
    <w:rsid w:val="00424590"/>
    <w:rsid w:val="00427117"/>
    <w:rsid w:val="00427C70"/>
    <w:rsid w:val="00431AF4"/>
    <w:rsid w:val="00432CD5"/>
    <w:rsid w:val="00434ECF"/>
    <w:rsid w:val="00435388"/>
    <w:rsid w:val="004358B8"/>
    <w:rsid w:val="00436F71"/>
    <w:rsid w:val="004411A8"/>
    <w:rsid w:val="00442EEE"/>
    <w:rsid w:val="004433C6"/>
    <w:rsid w:val="00443469"/>
    <w:rsid w:val="0044417A"/>
    <w:rsid w:val="00445D55"/>
    <w:rsid w:val="004505D7"/>
    <w:rsid w:val="00451581"/>
    <w:rsid w:val="00451ABA"/>
    <w:rsid w:val="004522C2"/>
    <w:rsid w:val="004529D6"/>
    <w:rsid w:val="00457142"/>
    <w:rsid w:val="00464CBC"/>
    <w:rsid w:val="00464D17"/>
    <w:rsid w:val="00464DCB"/>
    <w:rsid w:val="00474398"/>
    <w:rsid w:val="0047477C"/>
    <w:rsid w:val="0047518F"/>
    <w:rsid w:val="0047719E"/>
    <w:rsid w:val="00481391"/>
    <w:rsid w:val="00481A0D"/>
    <w:rsid w:val="00483118"/>
    <w:rsid w:val="00487914"/>
    <w:rsid w:val="00490879"/>
    <w:rsid w:val="00491069"/>
    <w:rsid w:val="004917A7"/>
    <w:rsid w:val="00492919"/>
    <w:rsid w:val="004933B8"/>
    <w:rsid w:val="00493848"/>
    <w:rsid w:val="00494EFA"/>
    <w:rsid w:val="00494F05"/>
    <w:rsid w:val="00495BD8"/>
    <w:rsid w:val="00495EE2"/>
    <w:rsid w:val="00497B24"/>
    <w:rsid w:val="004A0CCA"/>
    <w:rsid w:val="004A3A50"/>
    <w:rsid w:val="004A3EDD"/>
    <w:rsid w:val="004A4C71"/>
    <w:rsid w:val="004B21F6"/>
    <w:rsid w:val="004B312D"/>
    <w:rsid w:val="004B3A0E"/>
    <w:rsid w:val="004B49BB"/>
    <w:rsid w:val="004B4D62"/>
    <w:rsid w:val="004B70C9"/>
    <w:rsid w:val="004C198E"/>
    <w:rsid w:val="004C351C"/>
    <w:rsid w:val="004C4BA0"/>
    <w:rsid w:val="004D271D"/>
    <w:rsid w:val="004D29DF"/>
    <w:rsid w:val="004D46DD"/>
    <w:rsid w:val="004D6012"/>
    <w:rsid w:val="004D623D"/>
    <w:rsid w:val="004D6876"/>
    <w:rsid w:val="004D6A2E"/>
    <w:rsid w:val="004D787D"/>
    <w:rsid w:val="004E239F"/>
    <w:rsid w:val="004F070C"/>
    <w:rsid w:val="004F2634"/>
    <w:rsid w:val="004F2B69"/>
    <w:rsid w:val="004F4A7C"/>
    <w:rsid w:val="004F7118"/>
    <w:rsid w:val="00500EEB"/>
    <w:rsid w:val="00501173"/>
    <w:rsid w:val="00502C68"/>
    <w:rsid w:val="00504F7D"/>
    <w:rsid w:val="0050636C"/>
    <w:rsid w:val="00506D30"/>
    <w:rsid w:val="005138BB"/>
    <w:rsid w:val="005146EA"/>
    <w:rsid w:val="00514868"/>
    <w:rsid w:val="005160DE"/>
    <w:rsid w:val="0052450D"/>
    <w:rsid w:val="005305E8"/>
    <w:rsid w:val="005323A7"/>
    <w:rsid w:val="00533956"/>
    <w:rsid w:val="0053414B"/>
    <w:rsid w:val="00534F5D"/>
    <w:rsid w:val="00535DC1"/>
    <w:rsid w:val="00537BC2"/>
    <w:rsid w:val="0054063F"/>
    <w:rsid w:val="00542494"/>
    <w:rsid w:val="0054390C"/>
    <w:rsid w:val="00547351"/>
    <w:rsid w:val="00550863"/>
    <w:rsid w:val="0055123B"/>
    <w:rsid w:val="00551480"/>
    <w:rsid w:val="005567AA"/>
    <w:rsid w:val="005578D3"/>
    <w:rsid w:val="005605C8"/>
    <w:rsid w:val="005641F7"/>
    <w:rsid w:val="005677B8"/>
    <w:rsid w:val="0057271D"/>
    <w:rsid w:val="00574491"/>
    <w:rsid w:val="00581D64"/>
    <w:rsid w:val="00582246"/>
    <w:rsid w:val="005827BC"/>
    <w:rsid w:val="00583FF7"/>
    <w:rsid w:val="00584773"/>
    <w:rsid w:val="005856EC"/>
    <w:rsid w:val="00587140"/>
    <w:rsid w:val="005900DC"/>
    <w:rsid w:val="0059652B"/>
    <w:rsid w:val="00596CE3"/>
    <w:rsid w:val="005A0880"/>
    <w:rsid w:val="005A23F5"/>
    <w:rsid w:val="005A3B10"/>
    <w:rsid w:val="005A63E7"/>
    <w:rsid w:val="005B2277"/>
    <w:rsid w:val="005B5508"/>
    <w:rsid w:val="005B55AC"/>
    <w:rsid w:val="005B55CE"/>
    <w:rsid w:val="005B58AE"/>
    <w:rsid w:val="005B5E14"/>
    <w:rsid w:val="005B5EDA"/>
    <w:rsid w:val="005B6189"/>
    <w:rsid w:val="005B66A3"/>
    <w:rsid w:val="005B7CEE"/>
    <w:rsid w:val="005C38C1"/>
    <w:rsid w:val="005C57BD"/>
    <w:rsid w:val="005C58D6"/>
    <w:rsid w:val="005C6C77"/>
    <w:rsid w:val="005D19FE"/>
    <w:rsid w:val="005D2291"/>
    <w:rsid w:val="005D2328"/>
    <w:rsid w:val="005D2DDD"/>
    <w:rsid w:val="005D4DA4"/>
    <w:rsid w:val="005E1985"/>
    <w:rsid w:val="005E20C6"/>
    <w:rsid w:val="005E2612"/>
    <w:rsid w:val="005E38B0"/>
    <w:rsid w:val="005E38DE"/>
    <w:rsid w:val="005E3DFC"/>
    <w:rsid w:val="005E4096"/>
    <w:rsid w:val="005E4A91"/>
    <w:rsid w:val="005E4BFC"/>
    <w:rsid w:val="005E632E"/>
    <w:rsid w:val="005E6BC6"/>
    <w:rsid w:val="005E6DC2"/>
    <w:rsid w:val="005F14C9"/>
    <w:rsid w:val="005F27FD"/>
    <w:rsid w:val="005F2AEB"/>
    <w:rsid w:val="005F7262"/>
    <w:rsid w:val="006014CE"/>
    <w:rsid w:val="00607298"/>
    <w:rsid w:val="00610C7E"/>
    <w:rsid w:val="00610FF3"/>
    <w:rsid w:val="006129FF"/>
    <w:rsid w:val="00613831"/>
    <w:rsid w:val="00614CFD"/>
    <w:rsid w:val="00616045"/>
    <w:rsid w:val="00617A56"/>
    <w:rsid w:val="006204BB"/>
    <w:rsid w:val="0062531C"/>
    <w:rsid w:val="0062659C"/>
    <w:rsid w:val="00627303"/>
    <w:rsid w:val="006279EE"/>
    <w:rsid w:val="0063046D"/>
    <w:rsid w:val="00630C52"/>
    <w:rsid w:val="00631710"/>
    <w:rsid w:val="0063251C"/>
    <w:rsid w:val="006329EF"/>
    <w:rsid w:val="00635083"/>
    <w:rsid w:val="00640F32"/>
    <w:rsid w:val="00641062"/>
    <w:rsid w:val="006415E2"/>
    <w:rsid w:val="0064231C"/>
    <w:rsid w:val="00647C32"/>
    <w:rsid w:val="006531C8"/>
    <w:rsid w:val="00655FCC"/>
    <w:rsid w:val="00660B09"/>
    <w:rsid w:val="006616D7"/>
    <w:rsid w:val="006619CE"/>
    <w:rsid w:val="00662E6F"/>
    <w:rsid w:val="006630F2"/>
    <w:rsid w:val="00663429"/>
    <w:rsid w:val="00663536"/>
    <w:rsid w:val="006638AB"/>
    <w:rsid w:val="00664BF1"/>
    <w:rsid w:val="006656E8"/>
    <w:rsid w:val="00666844"/>
    <w:rsid w:val="006673E6"/>
    <w:rsid w:val="006730F7"/>
    <w:rsid w:val="00674CF7"/>
    <w:rsid w:val="00677447"/>
    <w:rsid w:val="00677517"/>
    <w:rsid w:val="00681F1F"/>
    <w:rsid w:val="00683056"/>
    <w:rsid w:val="00685255"/>
    <w:rsid w:val="00686F0A"/>
    <w:rsid w:val="00695783"/>
    <w:rsid w:val="006965EA"/>
    <w:rsid w:val="006A6308"/>
    <w:rsid w:val="006B100A"/>
    <w:rsid w:val="006B211D"/>
    <w:rsid w:val="006B48CB"/>
    <w:rsid w:val="006B5887"/>
    <w:rsid w:val="006C14C5"/>
    <w:rsid w:val="006C4157"/>
    <w:rsid w:val="006C52CF"/>
    <w:rsid w:val="006C609B"/>
    <w:rsid w:val="006C720B"/>
    <w:rsid w:val="006D0DFF"/>
    <w:rsid w:val="006D2A3D"/>
    <w:rsid w:val="006D4B25"/>
    <w:rsid w:val="006D6758"/>
    <w:rsid w:val="006D7374"/>
    <w:rsid w:val="006E21DE"/>
    <w:rsid w:val="006E24E1"/>
    <w:rsid w:val="006E38B9"/>
    <w:rsid w:val="006E617A"/>
    <w:rsid w:val="006E6235"/>
    <w:rsid w:val="006E6270"/>
    <w:rsid w:val="006E6AD1"/>
    <w:rsid w:val="006E752D"/>
    <w:rsid w:val="006E7712"/>
    <w:rsid w:val="006F0366"/>
    <w:rsid w:val="006F2288"/>
    <w:rsid w:val="006F3373"/>
    <w:rsid w:val="006F4921"/>
    <w:rsid w:val="006F5F77"/>
    <w:rsid w:val="00700DAF"/>
    <w:rsid w:val="007045DD"/>
    <w:rsid w:val="00704C17"/>
    <w:rsid w:val="007067D9"/>
    <w:rsid w:val="00712647"/>
    <w:rsid w:val="00713965"/>
    <w:rsid w:val="0071500C"/>
    <w:rsid w:val="00723947"/>
    <w:rsid w:val="007245F6"/>
    <w:rsid w:val="00725AEC"/>
    <w:rsid w:val="00725C6E"/>
    <w:rsid w:val="007357F0"/>
    <w:rsid w:val="00735AA1"/>
    <w:rsid w:val="00736DFD"/>
    <w:rsid w:val="00740A29"/>
    <w:rsid w:val="007423E9"/>
    <w:rsid w:val="0074269D"/>
    <w:rsid w:val="0074347A"/>
    <w:rsid w:val="007438DF"/>
    <w:rsid w:val="00744328"/>
    <w:rsid w:val="007479CE"/>
    <w:rsid w:val="00751701"/>
    <w:rsid w:val="0075586E"/>
    <w:rsid w:val="00760083"/>
    <w:rsid w:val="00765376"/>
    <w:rsid w:val="00767B4A"/>
    <w:rsid w:val="00773FE4"/>
    <w:rsid w:val="007752B1"/>
    <w:rsid w:val="00775949"/>
    <w:rsid w:val="0078121F"/>
    <w:rsid w:val="0078207A"/>
    <w:rsid w:val="00782E7D"/>
    <w:rsid w:val="00785E0D"/>
    <w:rsid w:val="0078749E"/>
    <w:rsid w:val="00790F3A"/>
    <w:rsid w:val="007915BF"/>
    <w:rsid w:val="00792291"/>
    <w:rsid w:val="0079618C"/>
    <w:rsid w:val="00796837"/>
    <w:rsid w:val="007A0120"/>
    <w:rsid w:val="007A09A5"/>
    <w:rsid w:val="007A13DC"/>
    <w:rsid w:val="007A1D72"/>
    <w:rsid w:val="007A37EB"/>
    <w:rsid w:val="007A5820"/>
    <w:rsid w:val="007A7E4E"/>
    <w:rsid w:val="007B1482"/>
    <w:rsid w:val="007B23E0"/>
    <w:rsid w:val="007B2D2A"/>
    <w:rsid w:val="007B45AD"/>
    <w:rsid w:val="007B68A4"/>
    <w:rsid w:val="007C0CA1"/>
    <w:rsid w:val="007C1E41"/>
    <w:rsid w:val="007C63D4"/>
    <w:rsid w:val="007D0154"/>
    <w:rsid w:val="007D1279"/>
    <w:rsid w:val="007D1352"/>
    <w:rsid w:val="007D3064"/>
    <w:rsid w:val="007D44EB"/>
    <w:rsid w:val="007D459A"/>
    <w:rsid w:val="007D4F85"/>
    <w:rsid w:val="007D6685"/>
    <w:rsid w:val="007E1DCB"/>
    <w:rsid w:val="007E4A94"/>
    <w:rsid w:val="007E6602"/>
    <w:rsid w:val="007F08C6"/>
    <w:rsid w:val="007F336D"/>
    <w:rsid w:val="007F4170"/>
    <w:rsid w:val="007F5E79"/>
    <w:rsid w:val="007F6F06"/>
    <w:rsid w:val="008001B0"/>
    <w:rsid w:val="00800AAB"/>
    <w:rsid w:val="00803DDA"/>
    <w:rsid w:val="00806784"/>
    <w:rsid w:val="0081672B"/>
    <w:rsid w:val="00817743"/>
    <w:rsid w:val="00820427"/>
    <w:rsid w:val="00824390"/>
    <w:rsid w:val="008263D3"/>
    <w:rsid w:val="008266B3"/>
    <w:rsid w:val="00826727"/>
    <w:rsid w:val="008269F6"/>
    <w:rsid w:val="00826B3A"/>
    <w:rsid w:val="0083068B"/>
    <w:rsid w:val="00833F9B"/>
    <w:rsid w:val="0083606B"/>
    <w:rsid w:val="008361A5"/>
    <w:rsid w:val="00836437"/>
    <w:rsid w:val="00836A83"/>
    <w:rsid w:val="00840852"/>
    <w:rsid w:val="008469FA"/>
    <w:rsid w:val="00847932"/>
    <w:rsid w:val="00847B7D"/>
    <w:rsid w:val="00851C2B"/>
    <w:rsid w:val="00854B88"/>
    <w:rsid w:val="00862A15"/>
    <w:rsid w:val="00875751"/>
    <w:rsid w:val="00876197"/>
    <w:rsid w:val="008776B5"/>
    <w:rsid w:val="008834D2"/>
    <w:rsid w:val="0088588C"/>
    <w:rsid w:val="00885CB5"/>
    <w:rsid w:val="008931D9"/>
    <w:rsid w:val="00897FEB"/>
    <w:rsid w:val="008A071D"/>
    <w:rsid w:val="008A2808"/>
    <w:rsid w:val="008A282E"/>
    <w:rsid w:val="008B5765"/>
    <w:rsid w:val="008B67D0"/>
    <w:rsid w:val="008B67DA"/>
    <w:rsid w:val="008B6932"/>
    <w:rsid w:val="008C0738"/>
    <w:rsid w:val="008C26FE"/>
    <w:rsid w:val="008C51E3"/>
    <w:rsid w:val="008C68EB"/>
    <w:rsid w:val="008D083E"/>
    <w:rsid w:val="008D180F"/>
    <w:rsid w:val="008D26A0"/>
    <w:rsid w:val="008D3DD4"/>
    <w:rsid w:val="008D40F6"/>
    <w:rsid w:val="008D7FA6"/>
    <w:rsid w:val="008E0DC3"/>
    <w:rsid w:val="008E0DD7"/>
    <w:rsid w:val="008E15D8"/>
    <w:rsid w:val="008E20F3"/>
    <w:rsid w:val="008E2205"/>
    <w:rsid w:val="008E5109"/>
    <w:rsid w:val="008E5A19"/>
    <w:rsid w:val="008F2084"/>
    <w:rsid w:val="008F28B8"/>
    <w:rsid w:val="008F4A31"/>
    <w:rsid w:val="008F78D2"/>
    <w:rsid w:val="008F7937"/>
    <w:rsid w:val="00901448"/>
    <w:rsid w:val="0090287B"/>
    <w:rsid w:val="009030F3"/>
    <w:rsid w:val="009034B1"/>
    <w:rsid w:val="00903CE9"/>
    <w:rsid w:val="00905494"/>
    <w:rsid w:val="0090586E"/>
    <w:rsid w:val="009071A7"/>
    <w:rsid w:val="00907C89"/>
    <w:rsid w:val="009127F2"/>
    <w:rsid w:val="009141A6"/>
    <w:rsid w:val="009143AF"/>
    <w:rsid w:val="00914BE2"/>
    <w:rsid w:val="00921BD6"/>
    <w:rsid w:val="00924CE9"/>
    <w:rsid w:val="00932E2D"/>
    <w:rsid w:val="00933C02"/>
    <w:rsid w:val="00934269"/>
    <w:rsid w:val="009358CF"/>
    <w:rsid w:val="00936316"/>
    <w:rsid w:val="009404A0"/>
    <w:rsid w:val="009406E1"/>
    <w:rsid w:val="009418C7"/>
    <w:rsid w:val="00945014"/>
    <w:rsid w:val="009452E3"/>
    <w:rsid w:val="00945EEC"/>
    <w:rsid w:val="00950914"/>
    <w:rsid w:val="009540C9"/>
    <w:rsid w:val="0095635A"/>
    <w:rsid w:val="009615DA"/>
    <w:rsid w:val="00971E65"/>
    <w:rsid w:val="00972DFD"/>
    <w:rsid w:val="00975541"/>
    <w:rsid w:val="00975A00"/>
    <w:rsid w:val="00976C3B"/>
    <w:rsid w:val="009800CE"/>
    <w:rsid w:val="0098100C"/>
    <w:rsid w:val="00981385"/>
    <w:rsid w:val="00981734"/>
    <w:rsid w:val="00983744"/>
    <w:rsid w:val="009840A9"/>
    <w:rsid w:val="00984170"/>
    <w:rsid w:val="00985556"/>
    <w:rsid w:val="00985BFB"/>
    <w:rsid w:val="0098613F"/>
    <w:rsid w:val="00990BEF"/>
    <w:rsid w:val="00990E9E"/>
    <w:rsid w:val="009940B2"/>
    <w:rsid w:val="00995696"/>
    <w:rsid w:val="009957C8"/>
    <w:rsid w:val="00996B0F"/>
    <w:rsid w:val="00997224"/>
    <w:rsid w:val="009A0FD1"/>
    <w:rsid w:val="009A2D6A"/>
    <w:rsid w:val="009A4B6D"/>
    <w:rsid w:val="009A55E3"/>
    <w:rsid w:val="009A5D58"/>
    <w:rsid w:val="009A666B"/>
    <w:rsid w:val="009B0661"/>
    <w:rsid w:val="009B1071"/>
    <w:rsid w:val="009B2D9F"/>
    <w:rsid w:val="009B46AF"/>
    <w:rsid w:val="009B4D7B"/>
    <w:rsid w:val="009B6511"/>
    <w:rsid w:val="009B7377"/>
    <w:rsid w:val="009B79FE"/>
    <w:rsid w:val="009B7F0C"/>
    <w:rsid w:val="009C27C0"/>
    <w:rsid w:val="009C334D"/>
    <w:rsid w:val="009C44BC"/>
    <w:rsid w:val="009C5605"/>
    <w:rsid w:val="009D101A"/>
    <w:rsid w:val="009D1047"/>
    <w:rsid w:val="009D1249"/>
    <w:rsid w:val="009D1B01"/>
    <w:rsid w:val="009D2F10"/>
    <w:rsid w:val="009D5786"/>
    <w:rsid w:val="009E3D74"/>
    <w:rsid w:val="009E720E"/>
    <w:rsid w:val="009F3361"/>
    <w:rsid w:val="009F584F"/>
    <w:rsid w:val="009F5F2F"/>
    <w:rsid w:val="009F726C"/>
    <w:rsid w:val="00A00C34"/>
    <w:rsid w:val="00A0466A"/>
    <w:rsid w:val="00A05C25"/>
    <w:rsid w:val="00A060FF"/>
    <w:rsid w:val="00A0617A"/>
    <w:rsid w:val="00A07575"/>
    <w:rsid w:val="00A07DA4"/>
    <w:rsid w:val="00A11922"/>
    <w:rsid w:val="00A200BC"/>
    <w:rsid w:val="00A218BF"/>
    <w:rsid w:val="00A21965"/>
    <w:rsid w:val="00A23062"/>
    <w:rsid w:val="00A26F76"/>
    <w:rsid w:val="00A30149"/>
    <w:rsid w:val="00A30FEE"/>
    <w:rsid w:val="00A332CB"/>
    <w:rsid w:val="00A33A4D"/>
    <w:rsid w:val="00A3432A"/>
    <w:rsid w:val="00A344AB"/>
    <w:rsid w:val="00A355A5"/>
    <w:rsid w:val="00A356B8"/>
    <w:rsid w:val="00A41FAD"/>
    <w:rsid w:val="00A42336"/>
    <w:rsid w:val="00A42895"/>
    <w:rsid w:val="00A441B1"/>
    <w:rsid w:val="00A4529B"/>
    <w:rsid w:val="00A45E7A"/>
    <w:rsid w:val="00A50446"/>
    <w:rsid w:val="00A50AAC"/>
    <w:rsid w:val="00A52248"/>
    <w:rsid w:val="00A52BF4"/>
    <w:rsid w:val="00A52FEE"/>
    <w:rsid w:val="00A54BDD"/>
    <w:rsid w:val="00A56944"/>
    <w:rsid w:val="00A56A33"/>
    <w:rsid w:val="00A60F3B"/>
    <w:rsid w:val="00A6179C"/>
    <w:rsid w:val="00A653FC"/>
    <w:rsid w:val="00A65F58"/>
    <w:rsid w:val="00A72FDC"/>
    <w:rsid w:val="00A75B67"/>
    <w:rsid w:val="00A77ED9"/>
    <w:rsid w:val="00A802A9"/>
    <w:rsid w:val="00A8110A"/>
    <w:rsid w:val="00A8151A"/>
    <w:rsid w:val="00A835A2"/>
    <w:rsid w:val="00A8462C"/>
    <w:rsid w:val="00A84F4C"/>
    <w:rsid w:val="00A86535"/>
    <w:rsid w:val="00A865F7"/>
    <w:rsid w:val="00A86A90"/>
    <w:rsid w:val="00A91676"/>
    <w:rsid w:val="00A92110"/>
    <w:rsid w:val="00A94956"/>
    <w:rsid w:val="00A976C2"/>
    <w:rsid w:val="00AA2113"/>
    <w:rsid w:val="00AA39D5"/>
    <w:rsid w:val="00AA6236"/>
    <w:rsid w:val="00AA69F9"/>
    <w:rsid w:val="00AB0D31"/>
    <w:rsid w:val="00AB6BBD"/>
    <w:rsid w:val="00AB6E69"/>
    <w:rsid w:val="00AC135B"/>
    <w:rsid w:val="00AC1C83"/>
    <w:rsid w:val="00AC26E4"/>
    <w:rsid w:val="00AC2E14"/>
    <w:rsid w:val="00AC326F"/>
    <w:rsid w:val="00AC347C"/>
    <w:rsid w:val="00AC4363"/>
    <w:rsid w:val="00AC4CB3"/>
    <w:rsid w:val="00AC76A8"/>
    <w:rsid w:val="00AC7E09"/>
    <w:rsid w:val="00AD0835"/>
    <w:rsid w:val="00AD0844"/>
    <w:rsid w:val="00AD13E5"/>
    <w:rsid w:val="00AD2850"/>
    <w:rsid w:val="00AD2892"/>
    <w:rsid w:val="00AD3CD8"/>
    <w:rsid w:val="00AD67D7"/>
    <w:rsid w:val="00AE1812"/>
    <w:rsid w:val="00AE213A"/>
    <w:rsid w:val="00AE30A0"/>
    <w:rsid w:val="00AE30F2"/>
    <w:rsid w:val="00AE3D8D"/>
    <w:rsid w:val="00AE5C89"/>
    <w:rsid w:val="00AF381F"/>
    <w:rsid w:val="00AF4592"/>
    <w:rsid w:val="00AF56C9"/>
    <w:rsid w:val="00AF7181"/>
    <w:rsid w:val="00AF7DB3"/>
    <w:rsid w:val="00B005FF"/>
    <w:rsid w:val="00B0168B"/>
    <w:rsid w:val="00B02E5D"/>
    <w:rsid w:val="00B04CE9"/>
    <w:rsid w:val="00B05B52"/>
    <w:rsid w:val="00B05D7D"/>
    <w:rsid w:val="00B06205"/>
    <w:rsid w:val="00B108DF"/>
    <w:rsid w:val="00B11322"/>
    <w:rsid w:val="00B12676"/>
    <w:rsid w:val="00B13C8B"/>
    <w:rsid w:val="00B14B7A"/>
    <w:rsid w:val="00B1673E"/>
    <w:rsid w:val="00B22C2B"/>
    <w:rsid w:val="00B235AB"/>
    <w:rsid w:val="00B238B6"/>
    <w:rsid w:val="00B23A19"/>
    <w:rsid w:val="00B254D8"/>
    <w:rsid w:val="00B263A7"/>
    <w:rsid w:val="00B2703C"/>
    <w:rsid w:val="00B320E1"/>
    <w:rsid w:val="00B3235E"/>
    <w:rsid w:val="00B32F15"/>
    <w:rsid w:val="00B342C1"/>
    <w:rsid w:val="00B35370"/>
    <w:rsid w:val="00B35D17"/>
    <w:rsid w:val="00B360B8"/>
    <w:rsid w:val="00B40778"/>
    <w:rsid w:val="00B44864"/>
    <w:rsid w:val="00B44B86"/>
    <w:rsid w:val="00B4610D"/>
    <w:rsid w:val="00B46516"/>
    <w:rsid w:val="00B47EBD"/>
    <w:rsid w:val="00B50F4D"/>
    <w:rsid w:val="00B5455E"/>
    <w:rsid w:val="00B60D6B"/>
    <w:rsid w:val="00B61212"/>
    <w:rsid w:val="00B61853"/>
    <w:rsid w:val="00B618BB"/>
    <w:rsid w:val="00B61A5A"/>
    <w:rsid w:val="00B64749"/>
    <w:rsid w:val="00B67440"/>
    <w:rsid w:val="00B708E1"/>
    <w:rsid w:val="00B70D53"/>
    <w:rsid w:val="00B72614"/>
    <w:rsid w:val="00B72961"/>
    <w:rsid w:val="00B741B7"/>
    <w:rsid w:val="00B74DD0"/>
    <w:rsid w:val="00B75058"/>
    <w:rsid w:val="00B8055A"/>
    <w:rsid w:val="00B8358D"/>
    <w:rsid w:val="00B84407"/>
    <w:rsid w:val="00B85FFD"/>
    <w:rsid w:val="00B86C7B"/>
    <w:rsid w:val="00B87715"/>
    <w:rsid w:val="00B90A6D"/>
    <w:rsid w:val="00B91256"/>
    <w:rsid w:val="00B9189A"/>
    <w:rsid w:val="00B92135"/>
    <w:rsid w:val="00B92824"/>
    <w:rsid w:val="00B965BB"/>
    <w:rsid w:val="00B97015"/>
    <w:rsid w:val="00BA011B"/>
    <w:rsid w:val="00BA0DFF"/>
    <w:rsid w:val="00BB0311"/>
    <w:rsid w:val="00BB14D2"/>
    <w:rsid w:val="00BB5363"/>
    <w:rsid w:val="00BB56EA"/>
    <w:rsid w:val="00BB6E30"/>
    <w:rsid w:val="00BB72A8"/>
    <w:rsid w:val="00BB7A88"/>
    <w:rsid w:val="00BC0B1F"/>
    <w:rsid w:val="00BC2171"/>
    <w:rsid w:val="00BC2196"/>
    <w:rsid w:val="00BC3515"/>
    <w:rsid w:val="00BC40A8"/>
    <w:rsid w:val="00BC6072"/>
    <w:rsid w:val="00BD0170"/>
    <w:rsid w:val="00BD149C"/>
    <w:rsid w:val="00BD2832"/>
    <w:rsid w:val="00BD771A"/>
    <w:rsid w:val="00BD79DD"/>
    <w:rsid w:val="00BE007E"/>
    <w:rsid w:val="00BE1301"/>
    <w:rsid w:val="00BE26D0"/>
    <w:rsid w:val="00BE4D0B"/>
    <w:rsid w:val="00BE5EBC"/>
    <w:rsid w:val="00BF1E00"/>
    <w:rsid w:val="00BF1FAF"/>
    <w:rsid w:val="00BF5CA1"/>
    <w:rsid w:val="00BF7125"/>
    <w:rsid w:val="00BF7307"/>
    <w:rsid w:val="00BF73EF"/>
    <w:rsid w:val="00C00335"/>
    <w:rsid w:val="00C022B4"/>
    <w:rsid w:val="00C02519"/>
    <w:rsid w:val="00C027A6"/>
    <w:rsid w:val="00C03756"/>
    <w:rsid w:val="00C03B33"/>
    <w:rsid w:val="00C0569C"/>
    <w:rsid w:val="00C057B7"/>
    <w:rsid w:val="00C05B76"/>
    <w:rsid w:val="00C10C46"/>
    <w:rsid w:val="00C113A9"/>
    <w:rsid w:val="00C133A7"/>
    <w:rsid w:val="00C143A7"/>
    <w:rsid w:val="00C1467E"/>
    <w:rsid w:val="00C1477C"/>
    <w:rsid w:val="00C15233"/>
    <w:rsid w:val="00C15FEF"/>
    <w:rsid w:val="00C169A4"/>
    <w:rsid w:val="00C2007E"/>
    <w:rsid w:val="00C20282"/>
    <w:rsid w:val="00C23901"/>
    <w:rsid w:val="00C25555"/>
    <w:rsid w:val="00C269E0"/>
    <w:rsid w:val="00C2753B"/>
    <w:rsid w:val="00C27A0F"/>
    <w:rsid w:val="00C31E32"/>
    <w:rsid w:val="00C32641"/>
    <w:rsid w:val="00C356D4"/>
    <w:rsid w:val="00C3678F"/>
    <w:rsid w:val="00C40B11"/>
    <w:rsid w:val="00C41B72"/>
    <w:rsid w:val="00C47333"/>
    <w:rsid w:val="00C5005E"/>
    <w:rsid w:val="00C501D0"/>
    <w:rsid w:val="00C5119E"/>
    <w:rsid w:val="00C53209"/>
    <w:rsid w:val="00C53F97"/>
    <w:rsid w:val="00C56DAE"/>
    <w:rsid w:val="00C60CFA"/>
    <w:rsid w:val="00C60D72"/>
    <w:rsid w:val="00C62BBB"/>
    <w:rsid w:val="00C636EE"/>
    <w:rsid w:val="00C64AE8"/>
    <w:rsid w:val="00C678EE"/>
    <w:rsid w:val="00C67BF4"/>
    <w:rsid w:val="00C726A7"/>
    <w:rsid w:val="00C72A6E"/>
    <w:rsid w:val="00C75408"/>
    <w:rsid w:val="00C7680A"/>
    <w:rsid w:val="00C8016F"/>
    <w:rsid w:val="00C808E8"/>
    <w:rsid w:val="00C83DA0"/>
    <w:rsid w:val="00C8569F"/>
    <w:rsid w:val="00C857D6"/>
    <w:rsid w:val="00C86918"/>
    <w:rsid w:val="00C90019"/>
    <w:rsid w:val="00C917E4"/>
    <w:rsid w:val="00CA0259"/>
    <w:rsid w:val="00CA2006"/>
    <w:rsid w:val="00CA3796"/>
    <w:rsid w:val="00CA79D1"/>
    <w:rsid w:val="00CB01D6"/>
    <w:rsid w:val="00CB12DA"/>
    <w:rsid w:val="00CB3595"/>
    <w:rsid w:val="00CC0079"/>
    <w:rsid w:val="00CC1C59"/>
    <w:rsid w:val="00CC3E8B"/>
    <w:rsid w:val="00CD6C7E"/>
    <w:rsid w:val="00CD78B7"/>
    <w:rsid w:val="00CE09D8"/>
    <w:rsid w:val="00CE49A0"/>
    <w:rsid w:val="00CE7297"/>
    <w:rsid w:val="00CF01F9"/>
    <w:rsid w:val="00CF115F"/>
    <w:rsid w:val="00CF28CE"/>
    <w:rsid w:val="00CF2D96"/>
    <w:rsid w:val="00CF3200"/>
    <w:rsid w:val="00CF3602"/>
    <w:rsid w:val="00CF6B9E"/>
    <w:rsid w:val="00CF729F"/>
    <w:rsid w:val="00CF75C1"/>
    <w:rsid w:val="00D0033B"/>
    <w:rsid w:val="00D00CDC"/>
    <w:rsid w:val="00D00E23"/>
    <w:rsid w:val="00D01404"/>
    <w:rsid w:val="00D022A3"/>
    <w:rsid w:val="00D0239E"/>
    <w:rsid w:val="00D0266E"/>
    <w:rsid w:val="00D040A2"/>
    <w:rsid w:val="00D05A7B"/>
    <w:rsid w:val="00D068D4"/>
    <w:rsid w:val="00D10886"/>
    <w:rsid w:val="00D11ABF"/>
    <w:rsid w:val="00D13048"/>
    <w:rsid w:val="00D1369F"/>
    <w:rsid w:val="00D149B9"/>
    <w:rsid w:val="00D16D9A"/>
    <w:rsid w:val="00D16E4E"/>
    <w:rsid w:val="00D22244"/>
    <w:rsid w:val="00D248C0"/>
    <w:rsid w:val="00D25733"/>
    <w:rsid w:val="00D27471"/>
    <w:rsid w:val="00D30D7F"/>
    <w:rsid w:val="00D32506"/>
    <w:rsid w:val="00D332E5"/>
    <w:rsid w:val="00D3454B"/>
    <w:rsid w:val="00D3483B"/>
    <w:rsid w:val="00D3571E"/>
    <w:rsid w:val="00D36A99"/>
    <w:rsid w:val="00D4044B"/>
    <w:rsid w:val="00D41C48"/>
    <w:rsid w:val="00D45127"/>
    <w:rsid w:val="00D457D1"/>
    <w:rsid w:val="00D4761A"/>
    <w:rsid w:val="00D51CB9"/>
    <w:rsid w:val="00D52021"/>
    <w:rsid w:val="00D5212D"/>
    <w:rsid w:val="00D5409D"/>
    <w:rsid w:val="00D55659"/>
    <w:rsid w:val="00D56622"/>
    <w:rsid w:val="00D5713B"/>
    <w:rsid w:val="00D57EB8"/>
    <w:rsid w:val="00D63E1D"/>
    <w:rsid w:val="00D6501F"/>
    <w:rsid w:val="00D70598"/>
    <w:rsid w:val="00D714E2"/>
    <w:rsid w:val="00D715D3"/>
    <w:rsid w:val="00D7522B"/>
    <w:rsid w:val="00D763FF"/>
    <w:rsid w:val="00D80289"/>
    <w:rsid w:val="00D806F2"/>
    <w:rsid w:val="00D8518E"/>
    <w:rsid w:val="00D867AD"/>
    <w:rsid w:val="00D87CEA"/>
    <w:rsid w:val="00D90703"/>
    <w:rsid w:val="00D90A97"/>
    <w:rsid w:val="00D90DCE"/>
    <w:rsid w:val="00D910B1"/>
    <w:rsid w:val="00D911F0"/>
    <w:rsid w:val="00D94013"/>
    <w:rsid w:val="00D969BD"/>
    <w:rsid w:val="00D972F4"/>
    <w:rsid w:val="00D97443"/>
    <w:rsid w:val="00DA3836"/>
    <w:rsid w:val="00DA70E3"/>
    <w:rsid w:val="00DA7369"/>
    <w:rsid w:val="00DB1971"/>
    <w:rsid w:val="00DB1A81"/>
    <w:rsid w:val="00DB3288"/>
    <w:rsid w:val="00DB72A5"/>
    <w:rsid w:val="00DB7B9E"/>
    <w:rsid w:val="00DC01A6"/>
    <w:rsid w:val="00DC0CFD"/>
    <w:rsid w:val="00DC15CD"/>
    <w:rsid w:val="00DC1736"/>
    <w:rsid w:val="00DC2B2A"/>
    <w:rsid w:val="00DC31A2"/>
    <w:rsid w:val="00DC3DD3"/>
    <w:rsid w:val="00DC545E"/>
    <w:rsid w:val="00DC6861"/>
    <w:rsid w:val="00DC69A9"/>
    <w:rsid w:val="00DD06CF"/>
    <w:rsid w:val="00DD429F"/>
    <w:rsid w:val="00DD4AD4"/>
    <w:rsid w:val="00DD5D6A"/>
    <w:rsid w:val="00DD6A9F"/>
    <w:rsid w:val="00DD6F67"/>
    <w:rsid w:val="00DD7477"/>
    <w:rsid w:val="00DE23FE"/>
    <w:rsid w:val="00DE4BBD"/>
    <w:rsid w:val="00DE6150"/>
    <w:rsid w:val="00DE72B3"/>
    <w:rsid w:val="00DF029B"/>
    <w:rsid w:val="00DF15CA"/>
    <w:rsid w:val="00DF4501"/>
    <w:rsid w:val="00DF4E69"/>
    <w:rsid w:val="00DF62B2"/>
    <w:rsid w:val="00DF6950"/>
    <w:rsid w:val="00DF7063"/>
    <w:rsid w:val="00DF7483"/>
    <w:rsid w:val="00E008ED"/>
    <w:rsid w:val="00E0177E"/>
    <w:rsid w:val="00E04F94"/>
    <w:rsid w:val="00E06064"/>
    <w:rsid w:val="00E06324"/>
    <w:rsid w:val="00E10BC6"/>
    <w:rsid w:val="00E127A0"/>
    <w:rsid w:val="00E1427C"/>
    <w:rsid w:val="00E14E61"/>
    <w:rsid w:val="00E15269"/>
    <w:rsid w:val="00E22F15"/>
    <w:rsid w:val="00E24295"/>
    <w:rsid w:val="00E26277"/>
    <w:rsid w:val="00E2683D"/>
    <w:rsid w:val="00E26E73"/>
    <w:rsid w:val="00E26E7F"/>
    <w:rsid w:val="00E30127"/>
    <w:rsid w:val="00E31E0F"/>
    <w:rsid w:val="00E32522"/>
    <w:rsid w:val="00E32FC5"/>
    <w:rsid w:val="00E33741"/>
    <w:rsid w:val="00E352F1"/>
    <w:rsid w:val="00E367F1"/>
    <w:rsid w:val="00E37E27"/>
    <w:rsid w:val="00E419A0"/>
    <w:rsid w:val="00E43594"/>
    <w:rsid w:val="00E4701E"/>
    <w:rsid w:val="00E51F8D"/>
    <w:rsid w:val="00E53631"/>
    <w:rsid w:val="00E53E8D"/>
    <w:rsid w:val="00E55253"/>
    <w:rsid w:val="00E56359"/>
    <w:rsid w:val="00E56FF5"/>
    <w:rsid w:val="00E579DE"/>
    <w:rsid w:val="00E579FD"/>
    <w:rsid w:val="00E619FB"/>
    <w:rsid w:val="00E6273A"/>
    <w:rsid w:val="00E62920"/>
    <w:rsid w:val="00E62D6D"/>
    <w:rsid w:val="00E6305F"/>
    <w:rsid w:val="00E630A4"/>
    <w:rsid w:val="00E63B3C"/>
    <w:rsid w:val="00E64047"/>
    <w:rsid w:val="00E6771B"/>
    <w:rsid w:val="00E70F5D"/>
    <w:rsid w:val="00E7222D"/>
    <w:rsid w:val="00E75C27"/>
    <w:rsid w:val="00E76507"/>
    <w:rsid w:val="00E83065"/>
    <w:rsid w:val="00E86ABC"/>
    <w:rsid w:val="00E86CB3"/>
    <w:rsid w:val="00E9054E"/>
    <w:rsid w:val="00E91C54"/>
    <w:rsid w:val="00E9232C"/>
    <w:rsid w:val="00E92E73"/>
    <w:rsid w:val="00E93895"/>
    <w:rsid w:val="00E9429F"/>
    <w:rsid w:val="00E942DE"/>
    <w:rsid w:val="00E96AB7"/>
    <w:rsid w:val="00E96BC5"/>
    <w:rsid w:val="00EA078C"/>
    <w:rsid w:val="00EA104C"/>
    <w:rsid w:val="00EA1352"/>
    <w:rsid w:val="00EA1792"/>
    <w:rsid w:val="00EA2556"/>
    <w:rsid w:val="00EA3C8C"/>
    <w:rsid w:val="00EA67EC"/>
    <w:rsid w:val="00EB11D1"/>
    <w:rsid w:val="00EB16AF"/>
    <w:rsid w:val="00EB1DA6"/>
    <w:rsid w:val="00EB30A8"/>
    <w:rsid w:val="00EB57D5"/>
    <w:rsid w:val="00EB7814"/>
    <w:rsid w:val="00EC4056"/>
    <w:rsid w:val="00EC59D3"/>
    <w:rsid w:val="00EC5D9B"/>
    <w:rsid w:val="00ED03EA"/>
    <w:rsid w:val="00ED1FC2"/>
    <w:rsid w:val="00ED2EB0"/>
    <w:rsid w:val="00ED328B"/>
    <w:rsid w:val="00ED36E0"/>
    <w:rsid w:val="00ED5AB7"/>
    <w:rsid w:val="00ED5B21"/>
    <w:rsid w:val="00ED5C21"/>
    <w:rsid w:val="00ED601B"/>
    <w:rsid w:val="00ED7C0C"/>
    <w:rsid w:val="00EE1221"/>
    <w:rsid w:val="00EE67F7"/>
    <w:rsid w:val="00EF1B87"/>
    <w:rsid w:val="00F02FC1"/>
    <w:rsid w:val="00F04ABE"/>
    <w:rsid w:val="00F04B4F"/>
    <w:rsid w:val="00F05ABF"/>
    <w:rsid w:val="00F05B85"/>
    <w:rsid w:val="00F0758B"/>
    <w:rsid w:val="00F1160D"/>
    <w:rsid w:val="00F12EB4"/>
    <w:rsid w:val="00F13B47"/>
    <w:rsid w:val="00F13C3B"/>
    <w:rsid w:val="00F141BC"/>
    <w:rsid w:val="00F155FA"/>
    <w:rsid w:val="00F17607"/>
    <w:rsid w:val="00F210E0"/>
    <w:rsid w:val="00F2562E"/>
    <w:rsid w:val="00F26743"/>
    <w:rsid w:val="00F30170"/>
    <w:rsid w:val="00F34801"/>
    <w:rsid w:val="00F34D8E"/>
    <w:rsid w:val="00F360BB"/>
    <w:rsid w:val="00F3671E"/>
    <w:rsid w:val="00F371CE"/>
    <w:rsid w:val="00F37EB9"/>
    <w:rsid w:val="00F40703"/>
    <w:rsid w:val="00F41AC1"/>
    <w:rsid w:val="00F45883"/>
    <w:rsid w:val="00F46700"/>
    <w:rsid w:val="00F51E3C"/>
    <w:rsid w:val="00F556E5"/>
    <w:rsid w:val="00F558AB"/>
    <w:rsid w:val="00F55A3E"/>
    <w:rsid w:val="00F60694"/>
    <w:rsid w:val="00F610B4"/>
    <w:rsid w:val="00F616C9"/>
    <w:rsid w:val="00F63C7B"/>
    <w:rsid w:val="00F6431C"/>
    <w:rsid w:val="00F64B1F"/>
    <w:rsid w:val="00F64C33"/>
    <w:rsid w:val="00F66425"/>
    <w:rsid w:val="00F66926"/>
    <w:rsid w:val="00F67E92"/>
    <w:rsid w:val="00F70664"/>
    <w:rsid w:val="00F738CB"/>
    <w:rsid w:val="00F761AD"/>
    <w:rsid w:val="00F77460"/>
    <w:rsid w:val="00F85E91"/>
    <w:rsid w:val="00F86319"/>
    <w:rsid w:val="00F86964"/>
    <w:rsid w:val="00F907CB"/>
    <w:rsid w:val="00F908F9"/>
    <w:rsid w:val="00F9204D"/>
    <w:rsid w:val="00FA02F5"/>
    <w:rsid w:val="00FA03C8"/>
    <w:rsid w:val="00FA05D7"/>
    <w:rsid w:val="00FA0C36"/>
    <w:rsid w:val="00FA1B08"/>
    <w:rsid w:val="00FA5C02"/>
    <w:rsid w:val="00FA68F6"/>
    <w:rsid w:val="00FA732E"/>
    <w:rsid w:val="00FA7614"/>
    <w:rsid w:val="00FB0422"/>
    <w:rsid w:val="00FB0DFA"/>
    <w:rsid w:val="00FB1512"/>
    <w:rsid w:val="00FB40B9"/>
    <w:rsid w:val="00FB4710"/>
    <w:rsid w:val="00FB597E"/>
    <w:rsid w:val="00FC1236"/>
    <w:rsid w:val="00FC189A"/>
    <w:rsid w:val="00FC41A5"/>
    <w:rsid w:val="00FC681F"/>
    <w:rsid w:val="00FD130D"/>
    <w:rsid w:val="00FD1467"/>
    <w:rsid w:val="00FD2066"/>
    <w:rsid w:val="00FD25EF"/>
    <w:rsid w:val="00FD265E"/>
    <w:rsid w:val="00FD3248"/>
    <w:rsid w:val="00FD362B"/>
    <w:rsid w:val="00FD6857"/>
    <w:rsid w:val="00FD6BB0"/>
    <w:rsid w:val="00FD7338"/>
    <w:rsid w:val="00FE038B"/>
    <w:rsid w:val="00FE1A73"/>
    <w:rsid w:val="00FE2822"/>
    <w:rsid w:val="00FE2A8A"/>
    <w:rsid w:val="00FE4486"/>
    <w:rsid w:val="00FE4EE3"/>
    <w:rsid w:val="00FE5870"/>
    <w:rsid w:val="00FE5CD3"/>
    <w:rsid w:val="00FE6526"/>
    <w:rsid w:val="00FE6A32"/>
    <w:rsid w:val="00FE725F"/>
    <w:rsid w:val="00FF0A58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E3C3B"/>
  <w15:docId w15:val="{C4F1B6E8-9350-4468-919E-E3295889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A34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A344AB"/>
    <w:pPr>
      <w:keepNext/>
      <w:outlineLvl w:val="0"/>
    </w:pPr>
    <w:rPr>
      <w:sz w:val="24"/>
    </w:rPr>
  </w:style>
  <w:style w:type="paragraph" w:styleId="Pealkiri2">
    <w:name w:val="heading 2"/>
    <w:basedOn w:val="Normaallaad"/>
    <w:next w:val="Normaallaad"/>
    <w:link w:val="Pealkiri2Mrk"/>
    <w:autoRedefine/>
    <w:qFormat/>
    <w:rsid w:val="00A344AB"/>
    <w:pPr>
      <w:keepNext/>
      <w:numPr>
        <w:numId w:val="6"/>
      </w:numPr>
      <w:tabs>
        <w:tab w:val="left" w:pos="540"/>
      </w:tabs>
      <w:spacing w:before="240"/>
      <w:ind w:hanging="4973"/>
      <w:jc w:val="both"/>
      <w:outlineLvl w:val="1"/>
    </w:pPr>
    <w:rPr>
      <w:b/>
      <w:bCs/>
      <w:sz w:val="22"/>
      <w:szCs w:val="22"/>
      <w:lang w:val="et-EE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A72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A33A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A344AB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Pealkiri2Mrk">
    <w:name w:val="Pealkiri 2 Märk"/>
    <w:basedOn w:val="Liguvaikefont"/>
    <w:link w:val="Pealkiri2"/>
    <w:rsid w:val="00A344AB"/>
    <w:rPr>
      <w:rFonts w:ascii="Times New Roman" w:eastAsia="Times New Roman" w:hAnsi="Times New Roman" w:cs="Times New Roman"/>
      <w:b/>
      <w:bCs/>
    </w:rPr>
  </w:style>
  <w:style w:type="paragraph" w:styleId="Pealkiri">
    <w:name w:val="Title"/>
    <w:basedOn w:val="Normaallaad"/>
    <w:link w:val="PealkiriMrk"/>
    <w:qFormat/>
    <w:rsid w:val="00A344AB"/>
    <w:pPr>
      <w:jc w:val="center"/>
    </w:pPr>
    <w:rPr>
      <w:b/>
      <w:bCs/>
      <w:sz w:val="28"/>
    </w:rPr>
  </w:style>
  <w:style w:type="character" w:customStyle="1" w:styleId="PealkiriMrk">
    <w:name w:val="Pealkiri Märk"/>
    <w:basedOn w:val="Liguvaikefont"/>
    <w:link w:val="Pealkiri"/>
    <w:uiPriority w:val="99"/>
    <w:rsid w:val="00A344AB"/>
    <w:rPr>
      <w:rFonts w:ascii="Times New Roman" w:eastAsia="Times New Roman" w:hAnsi="Times New Roman" w:cs="Times New Roman"/>
      <w:b/>
      <w:bCs/>
      <w:sz w:val="28"/>
      <w:szCs w:val="20"/>
      <w:lang w:val="en-AU"/>
    </w:rPr>
  </w:style>
  <w:style w:type="paragraph" w:styleId="Alapealkiri">
    <w:name w:val="Subtitle"/>
    <w:basedOn w:val="Normaallaad"/>
    <w:link w:val="AlapealkiriMrk"/>
    <w:uiPriority w:val="99"/>
    <w:qFormat/>
    <w:rsid w:val="00A344AB"/>
    <w:pPr>
      <w:jc w:val="center"/>
    </w:pPr>
    <w:rPr>
      <w:sz w:val="24"/>
    </w:rPr>
  </w:style>
  <w:style w:type="character" w:customStyle="1" w:styleId="AlapealkiriMrk">
    <w:name w:val="Alapealkiri Märk"/>
    <w:basedOn w:val="Liguvaikefont"/>
    <w:link w:val="Alapealkiri"/>
    <w:uiPriority w:val="99"/>
    <w:rsid w:val="00A344A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Kehatekst">
    <w:name w:val="Body Text"/>
    <w:basedOn w:val="Normaallaad"/>
    <w:link w:val="KehatekstMrk"/>
    <w:uiPriority w:val="99"/>
    <w:rsid w:val="00A344AB"/>
    <w:rPr>
      <w:sz w:val="24"/>
    </w:rPr>
  </w:style>
  <w:style w:type="character" w:customStyle="1" w:styleId="KehatekstMrk">
    <w:name w:val="Kehatekst Märk"/>
    <w:basedOn w:val="Liguvaikefont"/>
    <w:link w:val="Kehatekst"/>
    <w:uiPriority w:val="99"/>
    <w:rsid w:val="00A344AB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perlink">
    <w:name w:val="Hyperlink"/>
    <w:basedOn w:val="Liguvaikefont"/>
    <w:uiPriority w:val="99"/>
    <w:rsid w:val="00A344AB"/>
    <w:rPr>
      <w:rFonts w:cs="Times New Roman"/>
      <w:color w:val="0000FF"/>
      <w:u w:val="single"/>
    </w:rPr>
  </w:style>
  <w:style w:type="paragraph" w:styleId="Jalus">
    <w:name w:val="footer"/>
    <w:basedOn w:val="Normaallaad"/>
    <w:link w:val="JalusMrk"/>
    <w:uiPriority w:val="99"/>
    <w:rsid w:val="00A344AB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A344AB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Lehekljenumber">
    <w:name w:val="page number"/>
    <w:basedOn w:val="Liguvaikefont"/>
    <w:uiPriority w:val="99"/>
    <w:rsid w:val="00A344AB"/>
    <w:rPr>
      <w:rFonts w:cs="Times New Roman"/>
    </w:rPr>
  </w:style>
  <w:style w:type="paragraph" w:styleId="Kehatekst2">
    <w:name w:val="Body Text 2"/>
    <w:basedOn w:val="Normaallaad"/>
    <w:link w:val="Kehatekst2Mrk"/>
    <w:uiPriority w:val="99"/>
    <w:rsid w:val="00A344AB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rsid w:val="00A344AB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text-3mezera">
    <w:name w:val="text - 3 mezera"/>
    <w:basedOn w:val="Normaallaad"/>
    <w:uiPriority w:val="99"/>
    <w:rsid w:val="00A344AB"/>
    <w:pPr>
      <w:widowControl w:val="0"/>
      <w:spacing w:before="60" w:line="240" w:lineRule="exact"/>
      <w:jc w:val="both"/>
    </w:pPr>
    <w:rPr>
      <w:rFonts w:ascii="Arial" w:hAnsi="Arial"/>
      <w:sz w:val="24"/>
      <w:lang w:val="cs-CZ"/>
    </w:rPr>
  </w:style>
  <w:style w:type="paragraph" w:styleId="Normaaltaane">
    <w:name w:val="Normal Indent"/>
    <w:basedOn w:val="Normaallaad"/>
    <w:uiPriority w:val="99"/>
    <w:rsid w:val="00A344AB"/>
    <w:pPr>
      <w:spacing w:before="60"/>
      <w:ind w:left="1985"/>
    </w:pPr>
    <w:rPr>
      <w:sz w:val="24"/>
      <w:szCs w:val="24"/>
      <w:lang w:val="et-EE" w:eastAsia="et-EE"/>
    </w:rPr>
  </w:style>
  <w:style w:type="paragraph" w:styleId="Taandegakehatekst">
    <w:name w:val="Body Text Indent"/>
    <w:basedOn w:val="Normaallaad"/>
    <w:link w:val="TaandegakehatekstMrk"/>
    <w:uiPriority w:val="99"/>
    <w:rsid w:val="00A344AB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rsid w:val="00A344AB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western">
    <w:name w:val="western"/>
    <w:basedOn w:val="Normaallaad"/>
    <w:uiPriority w:val="99"/>
    <w:rsid w:val="00A344AB"/>
    <w:pPr>
      <w:widowControl w:val="0"/>
      <w:suppressAutoHyphens/>
      <w:spacing w:before="280" w:after="280"/>
    </w:pPr>
    <w:rPr>
      <w:rFonts w:eastAsia="Calibri"/>
      <w:color w:val="000000"/>
      <w:sz w:val="24"/>
      <w:szCs w:val="24"/>
      <w:lang w:val="en-US"/>
    </w:rPr>
  </w:style>
  <w:style w:type="paragraph" w:styleId="Normaallaadveeb">
    <w:name w:val="Normal (Web)"/>
    <w:basedOn w:val="Normaallaad"/>
    <w:rsid w:val="00A344AB"/>
    <w:pPr>
      <w:widowControl w:val="0"/>
      <w:suppressAutoHyphens/>
      <w:spacing w:before="280" w:after="280"/>
    </w:pPr>
    <w:rPr>
      <w:rFonts w:eastAsia="Calibri"/>
      <w:color w:val="000000"/>
      <w:sz w:val="24"/>
      <w:szCs w:val="24"/>
      <w:lang w:val="en-US"/>
    </w:rPr>
  </w:style>
  <w:style w:type="paragraph" w:customStyle="1" w:styleId="Taandegakehatekst31">
    <w:name w:val="Taandega kehatekst 31"/>
    <w:basedOn w:val="Normaallaad"/>
    <w:uiPriority w:val="99"/>
    <w:rsid w:val="00A344AB"/>
    <w:pPr>
      <w:widowControl w:val="0"/>
      <w:suppressAutoHyphens/>
      <w:ind w:left="720" w:hanging="720"/>
      <w:jc w:val="both"/>
    </w:pPr>
    <w:rPr>
      <w:rFonts w:eastAsia="Calibri"/>
      <w:sz w:val="24"/>
      <w:szCs w:val="24"/>
      <w:lang w:val="fi-FI"/>
    </w:rPr>
  </w:style>
  <w:style w:type="paragraph" w:styleId="Loendinumber">
    <w:name w:val="List Number"/>
    <w:basedOn w:val="Normaallaad"/>
    <w:uiPriority w:val="99"/>
    <w:rsid w:val="00A344AB"/>
    <w:pPr>
      <w:tabs>
        <w:tab w:val="num" w:pos="432"/>
      </w:tabs>
      <w:spacing w:before="240" w:after="60"/>
      <w:ind w:left="432" w:hanging="432"/>
      <w:jc w:val="both"/>
    </w:pPr>
    <w:rPr>
      <w:rFonts w:ascii="Helvetica" w:hAnsi="Helvetica"/>
      <w:b/>
      <w:sz w:val="17"/>
      <w:lang w:val="et-EE"/>
    </w:rPr>
  </w:style>
  <w:style w:type="paragraph" w:styleId="Loendinumber2">
    <w:name w:val="List Number 2"/>
    <w:basedOn w:val="Loendinumber"/>
    <w:uiPriority w:val="99"/>
    <w:rsid w:val="00A344AB"/>
    <w:pPr>
      <w:numPr>
        <w:ilvl w:val="1"/>
      </w:numPr>
      <w:tabs>
        <w:tab w:val="num" w:pos="432"/>
        <w:tab w:val="num" w:pos="1440"/>
      </w:tabs>
      <w:spacing w:before="20" w:after="20"/>
      <w:ind w:left="432" w:hanging="432"/>
    </w:pPr>
    <w:rPr>
      <w:b w:val="0"/>
    </w:rPr>
  </w:style>
  <w:style w:type="paragraph" w:styleId="Loendinumber3">
    <w:name w:val="List Number 3"/>
    <w:basedOn w:val="Normaallaad"/>
    <w:uiPriority w:val="99"/>
    <w:rsid w:val="00A344AB"/>
    <w:pPr>
      <w:spacing w:before="20" w:after="20"/>
      <w:ind w:left="227"/>
    </w:pPr>
    <w:rPr>
      <w:rFonts w:ascii="Helvetica" w:hAnsi="Helvetica"/>
      <w:sz w:val="17"/>
      <w:lang w:val="et-EE"/>
    </w:rPr>
  </w:style>
  <w:style w:type="paragraph" w:styleId="Loendilik">
    <w:name w:val="List Paragraph"/>
    <w:basedOn w:val="Normaallaad"/>
    <w:link w:val="LoendilikMrk"/>
    <w:uiPriority w:val="34"/>
    <w:qFormat/>
    <w:rsid w:val="00A344AB"/>
    <w:pPr>
      <w:ind w:left="720"/>
      <w:contextualSpacing/>
    </w:p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344AB"/>
    <w:rPr>
      <w:rFonts w:ascii="Tahoma" w:eastAsia="Times New Roman" w:hAnsi="Tahoma" w:cs="Tahoma"/>
      <w:sz w:val="16"/>
      <w:szCs w:val="16"/>
      <w:lang w:val="en-AU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344A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Liguvaikefont"/>
    <w:uiPriority w:val="99"/>
    <w:semiHidden/>
    <w:rsid w:val="00A344AB"/>
    <w:rPr>
      <w:rFonts w:ascii="Tahoma" w:eastAsia="Times New Roman" w:hAnsi="Tahoma" w:cs="Tahoma"/>
      <w:sz w:val="16"/>
      <w:szCs w:val="16"/>
      <w:lang w:val="en-AU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A344A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A344AB"/>
  </w:style>
  <w:style w:type="character" w:customStyle="1" w:styleId="CommentTextChar1">
    <w:name w:val="Comment Text Char1"/>
    <w:basedOn w:val="Liguvaikefont"/>
    <w:uiPriority w:val="99"/>
    <w:semiHidden/>
    <w:rsid w:val="00A344AB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A344AB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344A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344AB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customStyle="1" w:styleId="Default">
    <w:name w:val="Default"/>
    <w:rsid w:val="00A344AB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ahoma" w:cs="Tahoma"/>
      <w:color w:val="000000"/>
      <w:sz w:val="24"/>
      <w:szCs w:val="24"/>
    </w:rPr>
  </w:style>
  <w:style w:type="table" w:styleId="Kontuurtabel">
    <w:name w:val="Table Grid"/>
    <w:basedOn w:val="Normaaltabel"/>
    <w:uiPriority w:val="39"/>
    <w:rsid w:val="00A3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basedOn w:val="Liguvaikefont"/>
    <w:uiPriority w:val="99"/>
    <w:semiHidden/>
    <w:unhideWhenUsed/>
    <w:rsid w:val="000413C1"/>
    <w:rPr>
      <w:sz w:val="16"/>
      <w:szCs w:val="16"/>
    </w:rPr>
  </w:style>
  <w:style w:type="paragraph" w:styleId="Redaktsioon">
    <w:name w:val="Revision"/>
    <w:hidden/>
    <w:uiPriority w:val="99"/>
    <w:semiHidden/>
    <w:rsid w:val="00F85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Pis">
    <w:name w:val="header"/>
    <w:aliases w:val="Märk Märk"/>
    <w:basedOn w:val="Normaallaad"/>
    <w:link w:val="PisMrk"/>
    <w:uiPriority w:val="99"/>
    <w:unhideWhenUsed/>
    <w:rsid w:val="00160974"/>
    <w:pPr>
      <w:tabs>
        <w:tab w:val="center" w:pos="4536"/>
        <w:tab w:val="right" w:pos="9072"/>
      </w:tabs>
    </w:pPr>
  </w:style>
  <w:style w:type="character" w:customStyle="1" w:styleId="PisMrk">
    <w:name w:val="Päis Märk"/>
    <w:aliases w:val="Märk Märk Märk"/>
    <w:basedOn w:val="Liguvaikefont"/>
    <w:link w:val="Pis"/>
    <w:uiPriority w:val="99"/>
    <w:rsid w:val="00160974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A72F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/>
    </w:rPr>
  </w:style>
  <w:style w:type="paragraph" w:customStyle="1" w:styleId="Standard">
    <w:name w:val="Standard"/>
    <w:rsid w:val="001601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character" w:customStyle="1" w:styleId="Internetlink">
    <w:name w:val="Internet link"/>
    <w:rsid w:val="001601FE"/>
    <w:rPr>
      <w:rFonts w:cs="Times New Roman"/>
      <w:color w:val="0000FF"/>
      <w:u w:val="single"/>
    </w:rPr>
  </w:style>
  <w:style w:type="numbering" w:customStyle="1" w:styleId="WW8Num29">
    <w:name w:val="WW8Num29"/>
    <w:basedOn w:val="Loendita"/>
    <w:rsid w:val="001601FE"/>
    <w:pPr>
      <w:numPr>
        <w:numId w:val="7"/>
      </w:numPr>
    </w:pPr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01371E"/>
    <w:pPr>
      <w:spacing w:after="120"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01371E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LoendilikMrk">
    <w:name w:val="Loendi lõik Märk"/>
    <w:basedOn w:val="Liguvaikefont"/>
    <w:link w:val="Loendilik"/>
    <w:uiPriority w:val="34"/>
    <w:rsid w:val="00A8110A"/>
    <w:rPr>
      <w:rFonts w:ascii="Times New Roman" w:eastAsia="Times New Roman" w:hAnsi="Times New Roman" w:cs="Times New Roman"/>
      <w:sz w:val="20"/>
      <w:szCs w:val="20"/>
      <w:lang w:val="en-AU"/>
    </w:rPr>
  </w:style>
  <w:style w:type="numbering" w:customStyle="1" w:styleId="WW8Num291">
    <w:name w:val="WW8Num291"/>
    <w:basedOn w:val="Loendita"/>
    <w:rsid w:val="001A21CF"/>
  </w:style>
  <w:style w:type="character" w:customStyle="1" w:styleId="Lahendamatamainimine1">
    <w:name w:val="Lahendamata mainimine1"/>
    <w:basedOn w:val="Liguvaikefont"/>
    <w:uiPriority w:val="99"/>
    <w:semiHidden/>
    <w:unhideWhenUsed/>
    <w:rsid w:val="004D6012"/>
    <w:rPr>
      <w:color w:val="808080"/>
      <w:shd w:val="clear" w:color="auto" w:fill="E6E6E6"/>
    </w:rPr>
  </w:style>
  <w:style w:type="character" w:styleId="Klastatudhperlink">
    <w:name w:val="FollowedHyperlink"/>
    <w:basedOn w:val="Liguvaikefont"/>
    <w:uiPriority w:val="99"/>
    <w:semiHidden/>
    <w:unhideWhenUsed/>
    <w:rsid w:val="005567AA"/>
    <w:rPr>
      <w:color w:val="800080" w:themeColor="followedHyperlink"/>
      <w:u w:val="single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A33A4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n-AU"/>
    </w:rPr>
  </w:style>
  <w:style w:type="paragraph" w:customStyle="1" w:styleId="alampunktitekst">
    <w:name w:val="alampunkti tekst"/>
    <w:basedOn w:val="Kehatekst"/>
    <w:rsid w:val="00A33A4D"/>
    <w:pPr>
      <w:tabs>
        <w:tab w:val="num" w:pos="2268"/>
      </w:tabs>
      <w:ind w:left="2268" w:hanging="1134"/>
      <w:jc w:val="both"/>
    </w:pPr>
    <w:rPr>
      <w:bCs/>
      <w:lang w:val="et-EE"/>
    </w:rPr>
  </w:style>
  <w:style w:type="paragraph" w:customStyle="1" w:styleId="lepingutext">
    <w:name w:val="lepingu text"/>
    <w:basedOn w:val="Normaallaad"/>
    <w:rsid w:val="00A33A4D"/>
    <w:pPr>
      <w:numPr>
        <w:ilvl w:val="1"/>
        <w:numId w:val="36"/>
      </w:numPr>
      <w:jc w:val="both"/>
    </w:pPr>
    <w:rPr>
      <w:sz w:val="24"/>
      <w:lang w:val="et-EE"/>
    </w:rPr>
  </w:style>
  <w:style w:type="paragraph" w:customStyle="1" w:styleId="peatkipealkiri">
    <w:name w:val="peatüki pealkiri"/>
    <w:basedOn w:val="Normaallaad"/>
    <w:rsid w:val="00A33A4D"/>
    <w:pPr>
      <w:widowControl w:val="0"/>
      <w:numPr>
        <w:numId w:val="36"/>
      </w:numPr>
      <w:tabs>
        <w:tab w:val="left" w:pos="-144"/>
        <w:tab w:val="left" w:pos="2448"/>
        <w:tab w:val="left" w:pos="3744"/>
        <w:tab w:val="left" w:pos="5040"/>
        <w:tab w:val="left" w:pos="6336"/>
        <w:tab w:val="left" w:pos="7632"/>
        <w:tab w:val="left" w:pos="8928"/>
      </w:tabs>
      <w:jc w:val="both"/>
    </w:pPr>
    <w:rPr>
      <w:b/>
      <w:sz w:val="24"/>
      <w:lang w:val="et-EE"/>
    </w:rPr>
  </w:style>
  <w:style w:type="character" w:customStyle="1" w:styleId="Lahendamatamainimine2">
    <w:name w:val="Lahendamata mainimine2"/>
    <w:basedOn w:val="Liguvaikefont"/>
    <w:uiPriority w:val="99"/>
    <w:semiHidden/>
    <w:unhideWhenUsed/>
    <w:rsid w:val="00C05B76"/>
    <w:rPr>
      <w:color w:val="808080"/>
      <w:shd w:val="clear" w:color="auto" w:fill="E6E6E6"/>
    </w:rPr>
  </w:style>
  <w:style w:type="character" w:styleId="Lahendamatamainimine">
    <w:name w:val="Unresolved Mention"/>
    <w:basedOn w:val="Liguvaikefont"/>
    <w:uiPriority w:val="99"/>
    <w:semiHidden/>
    <w:unhideWhenUsed/>
    <w:rsid w:val="008B67DA"/>
    <w:rPr>
      <w:color w:val="808080"/>
      <w:shd w:val="clear" w:color="auto" w:fill="E6E6E6"/>
    </w:rPr>
  </w:style>
  <w:style w:type="paragraph" w:customStyle="1" w:styleId="PK1Tekstpaksult">
    <w:name w:val="PK 1.Tekst paksult"/>
    <w:basedOn w:val="Normaallaad"/>
    <w:rsid w:val="0083068B"/>
    <w:pPr>
      <w:widowControl w:val="0"/>
      <w:suppressAutoHyphens/>
    </w:pPr>
    <w:rPr>
      <w:rFonts w:ascii="Arial" w:hAnsi="Arial"/>
      <w:b/>
      <w:sz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84826-F09D-455E-8BAF-300B52DC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752</Characters>
  <Application>Microsoft Office Word</Application>
  <DocSecurity>0</DocSecurity>
  <Lines>6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JUSTMIN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Jarlo</dc:creator>
  <cp:keywords/>
  <dc:description/>
  <cp:lastModifiedBy>Meelis Kivi</cp:lastModifiedBy>
  <cp:revision>2</cp:revision>
  <cp:lastPrinted>2015-07-08T07:38:00Z</cp:lastPrinted>
  <dcterms:created xsi:type="dcterms:W3CDTF">2019-03-22T11:44:00Z</dcterms:created>
  <dcterms:modified xsi:type="dcterms:W3CDTF">2019-03-22T11:44:00Z</dcterms:modified>
</cp:coreProperties>
</file>